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5ED7" w14:textId="00E5E7A1" w:rsidR="00F815C1" w:rsidRPr="00326FA1" w:rsidRDefault="00F815C1" w:rsidP="00F815C1">
      <w:pPr>
        <w:rPr>
          <w:b/>
          <w:bCs/>
          <w:sz w:val="24"/>
          <w:szCs w:val="24"/>
        </w:rPr>
      </w:pPr>
      <w:bookmarkStart w:id="0" w:name="_Hlk87387065"/>
      <w:bookmarkStart w:id="1" w:name="_Hlk87471542"/>
      <w:r w:rsidRPr="00C76D71">
        <w:rPr>
          <w:rStyle w:val="Kop1Char"/>
          <w:b/>
          <w:bCs/>
          <w:sz w:val="28"/>
          <w:szCs w:val="28"/>
        </w:rPr>
        <w:t>Formulier staatssteunanalyse</w:t>
      </w:r>
      <w:bookmarkEnd w:id="0"/>
      <w:r>
        <w:rPr>
          <w:b/>
          <w:bCs/>
          <w:sz w:val="24"/>
          <w:szCs w:val="24"/>
        </w:rPr>
        <w:br/>
      </w:r>
      <w:r>
        <w:rPr>
          <w:b/>
          <w:bCs/>
          <w:sz w:val="24"/>
          <w:szCs w:val="24"/>
        </w:rPr>
        <w:br/>
      </w:r>
      <w:r w:rsidRPr="00326FA1">
        <w:rPr>
          <w:b/>
          <w:bCs/>
          <w:sz w:val="24"/>
          <w:szCs w:val="24"/>
        </w:rPr>
        <w:t xml:space="preserve">artikel </w:t>
      </w:r>
      <w:r>
        <w:rPr>
          <w:b/>
          <w:bCs/>
          <w:sz w:val="24"/>
          <w:szCs w:val="24"/>
        </w:rPr>
        <w:t xml:space="preserve">56: </w:t>
      </w:r>
      <w:r w:rsidRPr="00326FA1">
        <w:rPr>
          <w:b/>
          <w:bCs/>
          <w:sz w:val="24"/>
          <w:szCs w:val="24"/>
        </w:rPr>
        <w:t xml:space="preserve">steun voor </w:t>
      </w:r>
      <w:r>
        <w:rPr>
          <w:b/>
          <w:bCs/>
          <w:sz w:val="24"/>
          <w:szCs w:val="24"/>
        </w:rPr>
        <w:t>lokale infrastructuurvoorzieningen</w:t>
      </w:r>
    </w:p>
    <w:bookmarkEnd w:id="1"/>
    <w:p w14:paraId="098B1AA2" w14:textId="77777777" w:rsidR="00F815C1" w:rsidRDefault="00F815C1" w:rsidP="00102CAF"/>
    <w:p w14:paraId="4D1DAA4F" w14:textId="7A5909F9" w:rsidR="00102CAF" w:rsidRDefault="00102CAF" w:rsidP="00102CAF"/>
    <w:p w14:paraId="7866F44B" w14:textId="77777777" w:rsidR="00F815C1" w:rsidRPr="00615E39" w:rsidRDefault="00F815C1" w:rsidP="00F815C1">
      <w:pPr>
        <w:rPr>
          <w:b/>
          <w:bCs/>
          <w:u w:val="single"/>
        </w:rPr>
      </w:pPr>
      <w:bookmarkStart w:id="2" w:name="_Hlk87386336"/>
      <w:r w:rsidRPr="00615E39">
        <w:rPr>
          <w:b/>
          <w:bCs/>
          <w:u w:val="single"/>
        </w:rPr>
        <w:t>Inleiding</w:t>
      </w:r>
    </w:p>
    <w:p w14:paraId="20B6C85A" w14:textId="2B409B7F" w:rsidR="00F815C1" w:rsidRPr="00495FA1" w:rsidRDefault="00F815C1" w:rsidP="0068373B">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rPr>
          <w:t>Algemene Groepsvrijstellingsverordening </w:t>
        </w:r>
      </w:hyperlink>
      <w:r w:rsidRPr="00495FA1">
        <w:t>(AGVV).</w:t>
      </w:r>
      <w:r w:rsidR="009333D2">
        <w:rPr>
          <w:rStyle w:val="Voetnootmarkering"/>
        </w:rPr>
        <w:footnoteReference w:id="2"/>
      </w:r>
      <w:r w:rsidRPr="00495FA1">
        <w:t xml:space="preserve"> </w:t>
      </w:r>
    </w:p>
    <w:p w14:paraId="1F30D5C7" w14:textId="77777777" w:rsidR="00F815C1" w:rsidRPr="00495FA1" w:rsidRDefault="00F815C1" w:rsidP="0068373B">
      <w:pPr>
        <w:jc w:val="both"/>
      </w:pPr>
    </w:p>
    <w:p w14:paraId="17FD425E" w14:textId="77777777" w:rsidR="0068373B" w:rsidRDefault="00F815C1" w:rsidP="0068373B">
      <w:pPr>
        <w:jc w:val="both"/>
      </w:pPr>
      <w:r w:rsidRPr="00495FA1">
        <w:t>Eén van de artikelen die gebruikt k</w:t>
      </w:r>
      <w:r>
        <w:t>an</w:t>
      </w:r>
      <w:r w:rsidRPr="00495FA1">
        <w:t xml:space="preserve"> worden voor is artikel </w:t>
      </w:r>
      <w:r>
        <w:t>56</w:t>
      </w:r>
      <w:r w:rsidRPr="00495FA1">
        <w:t xml:space="preserve">. Dit artikel gaat over </w:t>
      </w:r>
      <w:r>
        <w:t>i</w:t>
      </w:r>
      <w:r w:rsidRPr="00F815C1">
        <w:t>nvesteringssteun voor lokale infrastructuurvoorzieningen</w:t>
      </w:r>
      <w:r w:rsidR="0068373B">
        <w:t>.</w:t>
      </w:r>
    </w:p>
    <w:p w14:paraId="542A9C1C" w14:textId="69E7C44C" w:rsidR="00392D00" w:rsidRDefault="00392D00" w:rsidP="0068373B">
      <w:pPr>
        <w:jc w:val="both"/>
      </w:pPr>
    </w:p>
    <w:p w14:paraId="2F85E5CC" w14:textId="5DDECFD5" w:rsidR="00F815C1" w:rsidRDefault="00F815C1" w:rsidP="0068373B">
      <w:pPr>
        <w:jc w:val="both"/>
      </w:pPr>
      <w:r w:rsidRPr="00495FA1">
        <w:t>In d</w:t>
      </w:r>
      <w:r>
        <w:t xml:space="preserve">it </w:t>
      </w:r>
      <w:bookmarkStart w:id="5" w:name="_Hlk87387108"/>
      <w:r>
        <w:t xml:space="preserve">formulier </w:t>
      </w:r>
      <w:r w:rsidRPr="00495FA1">
        <w:t>staatssteun</w:t>
      </w:r>
      <w:r>
        <w:t>analyse</w:t>
      </w:r>
      <w:r w:rsidRPr="00495FA1">
        <w:t xml:space="preserve"> </w:t>
      </w:r>
      <w:bookmarkEnd w:id="5"/>
      <w:r w:rsidRPr="00495FA1">
        <w:t xml:space="preserve">is het aan de aanvrager om in de tekstvakken, per lid van artikel </w:t>
      </w:r>
      <w:r>
        <w:t>56</w:t>
      </w:r>
      <w:r w:rsidRPr="00495FA1">
        <w:t xml:space="preserve">, aan te geven waarom het project voldoet aan de gestelde voorwaarden. </w:t>
      </w:r>
      <w:r>
        <w:br/>
      </w:r>
    </w:p>
    <w:p w14:paraId="3ECD86EB" w14:textId="77777777" w:rsidR="00F815C1" w:rsidRDefault="00F815C1" w:rsidP="0068373B">
      <w:pPr>
        <w:jc w:val="both"/>
      </w:pPr>
      <w:r>
        <w:t xml:space="preserve">Let op: u geeft een toelichting in de tekstblokken.  </w:t>
      </w:r>
    </w:p>
    <w:bookmarkEnd w:id="2"/>
    <w:p w14:paraId="44E0A000" w14:textId="77777777" w:rsidR="00F815C1" w:rsidRDefault="00F815C1" w:rsidP="0068373B">
      <w:pPr>
        <w:jc w:val="both"/>
      </w:pPr>
    </w:p>
    <w:p w14:paraId="6B88CE23" w14:textId="77777777" w:rsidR="00F815C1" w:rsidRDefault="00F815C1" w:rsidP="0068373B">
      <w:pPr>
        <w:jc w:val="both"/>
      </w:pPr>
    </w:p>
    <w:p w14:paraId="2C850460" w14:textId="77777777" w:rsidR="0068373B" w:rsidRDefault="00F815C1" w:rsidP="0068373B">
      <w:pPr>
        <w:jc w:val="both"/>
        <w:rPr>
          <w:b/>
          <w:bCs/>
          <w:i/>
          <w:iCs/>
          <w:u w:val="single"/>
        </w:rPr>
      </w:pPr>
      <w:bookmarkStart w:id="6" w:name="_Hlk87387140"/>
      <w:r w:rsidRPr="00326FA1">
        <w:rPr>
          <w:b/>
          <w:bCs/>
          <w:i/>
          <w:iCs/>
          <w:u w:val="single"/>
        </w:rPr>
        <w:t>Art</w:t>
      </w:r>
      <w:r>
        <w:rPr>
          <w:b/>
          <w:bCs/>
          <w:i/>
          <w:iCs/>
          <w:u w:val="single"/>
        </w:rPr>
        <w:t>.</w:t>
      </w:r>
      <w:r w:rsidRPr="00326FA1">
        <w:rPr>
          <w:b/>
          <w:bCs/>
          <w:i/>
          <w:iCs/>
          <w:u w:val="single"/>
        </w:rPr>
        <w:t xml:space="preserve"> </w:t>
      </w:r>
      <w:r>
        <w:rPr>
          <w:b/>
          <w:bCs/>
          <w:i/>
          <w:iCs/>
          <w:u w:val="single"/>
        </w:rPr>
        <w:t>56</w:t>
      </w:r>
      <w:r w:rsidRPr="00326FA1">
        <w:rPr>
          <w:b/>
          <w:bCs/>
          <w:i/>
          <w:iCs/>
          <w:u w:val="single"/>
        </w:rPr>
        <w:t>, lid 1:</w:t>
      </w:r>
      <w:bookmarkEnd w:id="6"/>
    </w:p>
    <w:p w14:paraId="63158127" w14:textId="0605A3D5" w:rsidR="00102CAF" w:rsidRDefault="00102CAF" w:rsidP="0068373B">
      <w:pPr>
        <w:jc w:val="both"/>
      </w:pPr>
      <w:r w:rsidRPr="00912F32">
        <w:rPr>
          <w:i/>
          <w:iCs/>
        </w:rPr>
        <w:t>Financiering voor de bouw of het upgraden van lokale infrastructuurvoorzieningen waar het om infrastructuur gaat die op het lokale niveau bijdraagt tot het verbeteren van het ondernemings- en consumentenklimaat en het moderniseren en ontwikkelen van de industriële basis, is verenigbaar met de interne markt in de zin van artikel 107, lid 3, van het Verdrag en is van de aanmeldingsverplichting van artikel 108, lid 3, van het Verdrag vrijgesteld, mits de in dit artikel en in hoofdstuk I vastgestelde voorwaarden zijn vervuld</w:t>
      </w:r>
      <w:r>
        <w:t xml:space="preserve">. </w:t>
      </w:r>
    </w:p>
    <w:p w14:paraId="66704504" w14:textId="43343963" w:rsidR="00102CAF" w:rsidRDefault="00102CAF" w:rsidP="0068373B">
      <w:pPr>
        <w:jc w:val="both"/>
      </w:pPr>
    </w:p>
    <w:p w14:paraId="5B2B6CB4" w14:textId="77777777" w:rsidR="0068373B" w:rsidRDefault="00F815C1" w:rsidP="0068373B">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Pr="00326FA1">
        <w:rPr>
          <w:b/>
          <w:bCs/>
          <w:i/>
          <w:iCs/>
          <w:u w:val="single"/>
        </w:rPr>
        <w:t xml:space="preserve">, lid </w:t>
      </w:r>
      <w:r>
        <w:rPr>
          <w:b/>
          <w:bCs/>
          <w:i/>
          <w:iCs/>
          <w:u w:val="single"/>
        </w:rPr>
        <w:t>2:</w:t>
      </w:r>
    </w:p>
    <w:p w14:paraId="6710DE1D" w14:textId="2BF616A6" w:rsidR="00FB27EF" w:rsidRPr="00912F32" w:rsidRDefault="00FB27EF" w:rsidP="0068373B">
      <w:pPr>
        <w:jc w:val="both"/>
        <w:rPr>
          <w:i/>
          <w:iCs/>
        </w:rPr>
      </w:pPr>
      <w:r w:rsidRPr="00912F32">
        <w:rPr>
          <w:i/>
          <w:iCs/>
        </w:rPr>
        <w:t>Dit artikel is niet van toepassing op steun voor infrastructuurvoorzieningen die onder andere delen van hoofdstuk III van deze verordening vallen, met uitzondering van Deel 1 — Regionale steun. Dit artikel is evenmin van toepassing op luchthaveninfrastructuur en haveninfrastructuur.</w:t>
      </w:r>
    </w:p>
    <w:p w14:paraId="458A55F8" w14:textId="77777777" w:rsidR="00FB27EF" w:rsidRDefault="00FB27EF" w:rsidP="0068373B">
      <w:pPr>
        <w:jc w:val="both"/>
      </w:pPr>
    </w:p>
    <w:p w14:paraId="02F63270" w14:textId="3205D901" w:rsidR="00102CAF" w:rsidRDefault="00102CAF" w:rsidP="0068373B">
      <w:pPr>
        <w:jc w:val="both"/>
      </w:pPr>
      <w:r w:rsidRPr="00BB0726">
        <w:rPr>
          <w:b/>
          <w:bCs/>
        </w:rPr>
        <w:t>Toelichting:</w:t>
      </w:r>
      <w:r w:rsidR="00C72E38">
        <w:t xml:space="preserve"> </w:t>
      </w:r>
      <w:r w:rsidR="00F815C1">
        <w:br/>
      </w:r>
      <w:r w:rsidR="00627D64">
        <w:t>Het projectplan dient gelet op lid 1</w:t>
      </w:r>
      <w:r w:rsidR="00EE27DA">
        <w:t>,</w:t>
      </w:r>
      <w:r w:rsidR="00627D64">
        <w:t xml:space="preserve"> de </w:t>
      </w:r>
      <w:r w:rsidR="00627D64" w:rsidRPr="00627D64">
        <w:t>bouw of het upgraden van lokale infrastructuurvoorzieningen</w:t>
      </w:r>
      <w:r w:rsidR="00627D64">
        <w:t xml:space="preserve"> te betreffen.</w:t>
      </w:r>
      <w:r w:rsidR="00353DC5">
        <w:t xml:space="preserve"> Licht toe waarom hiervan sprake is, en waarom lid 2</w:t>
      </w:r>
      <w:r w:rsidR="00F815C1">
        <w:t xml:space="preserve"> </w:t>
      </w:r>
      <w:r w:rsidR="00353DC5">
        <w:t xml:space="preserve">steun </w:t>
      </w:r>
      <w:r w:rsidR="00F815C1">
        <w:t xml:space="preserve">niet </w:t>
      </w:r>
      <w:r w:rsidR="00353DC5">
        <w:t>in de weg staat.</w:t>
      </w:r>
    </w:p>
    <w:p w14:paraId="2B7BD37B" w14:textId="3ACC6B9F" w:rsidR="00EE27DA" w:rsidRDefault="00EE27DA" w:rsidP="0068373B">
      <w:pPr>
        <w:jc w:val="both"/>
      </w:pPr>
    </w:p>
    <w:p w14:paraId="0E197716" w14:textId="44ECCF49" w:rsidR="00102CAF" w:rsidRDefault="00102CAF" w:rsidP="0068373B">
      <w:pPr>
        <w:jc w:val="both"/>
      </w:pPr>
    </w:p>
    <w:p w14:paraId="4BD8F2CB" w14:textId="3D753B12" w:rsidR="00A1342C" w:rsidRDefault="00A1342C" w:rsidP="0068373B">
      <w:pPr>
        <w:jc w:val="both"/>
      </w:pPr>
      <w:r>
        <w:rPr>
          <w:noProof/>
          <w:lang w:eastAsia="nl-NL"/>
        </w:rPr>
        <w:lastRenderedPageBreak/>
        <mc:AlternateContent>
          <mc:Choice Requires="wps">
            <w:drawing>
              <wp:anchor distT="45720" distB="45720" distL="114300" distR="114300" simplePos="0" relativeHeight="251659264" behindDoc="0" locked="0" layoutInCell="1" allowOverlap="1" wp14:anchorId="5567F95B" wp14:editId="10D5ED68">
                <wp:simplePos x="0" y="0"/>
                <wp:positionH relativeFrom="margin">
                  <wp:posOffset>0</wp:posOffset>
                </wp:positionH>
                <wp:positionV relativeFrom="paragraph">
                  <wp:posOffset>220345</wp:posOffset>
                </wp:positionV>
                <wp:extent cx="5405119" cy="634364"/>
                <wp:effectExtent l="0" t="0" r="24765" b="1397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B0E7E53" w14:textId="32F8E2A1" w:rsidR="00A1342C" w:rsidRPr="002A62AB" w:rsidRDefault="00A1342C" w:rsidP="0068373B">
                            <w:pPr>
                              <w:jc w:val="both"/>
                              <w:rPr>
                                <w:b/>
                                <w:bCs/>
                              </w:rPr>
                            </w:pPr>
                            <w:r w:rsidRPr="002A62AB">
                              <w:rPr>
                                <w:b/>
                                <w:bCs/>
                              </w:rPr>
                              <w:t xml:space="preserve">Geef hier aan waarom de activiteiten in uw projectplan </w:t>
                            </w:r>
                            <w:r>
                              <w:rPr>
                                <w:b/>
                                <w:bCs/>
                              </w:rPr>
                              <w:t xml:space="preserve">voldoen </w:t>
                            </w:r>
                            <w:r w:rsidRPr="002A62AB">
                              <w:rPr>
                                <w:b/>
                                <w:bCs/>
                              </w:rPr>
                              <w:t xml:space="preserve">aan artikel </w:t>
                            </w:r>
                            <w:r>
                              <w:rPr>
                                <w:b/>
                                <w:bCs/>
                              </w:rPr>
                              <w:t>56</w:t>
                            </w:r>
                            <w:r w:rsidRPr="002A62AB">
                              <w:rPr>
                                <w:b/>
                                <w:bCs/>
                              </w:rPr>
                              <w:t xml:space="preserve">, </w:t>
                            </w:r>
                            <w:r>
                              <w:rPr>
                                <w:b/>
                                <w:bCs/>
                              </w:rPr>
                              <w:t xml:space="preserve">lid 1 en </w:t>
                            </w:r>
                            <w:r w:rsidRPr="002A62AB">
                              <w:rPr>
                                <w:b/>
                                <w:bCs/>
                              </w:rPr>
                              <w:t>lid 2:</w:t>
                            </w:r>
                          </w:p>
                          <w:p w14:paraId="36110FC4" w14:textId="77777777" w:rsidR="00A1342C" w:rsidRDefault="00A1342C" w:rsidP="00A1342C"/>
                          <w:p w14:paraId="4796B555" w14:textId="77777777" w:rsidR="00A1342C" w:rsidRDefault="00A1342C" w:rsidP="00A1342C"/>
                          <w:p w14:paraId="7BB763A1" w14:textId="77777777" w:rsidR="00A1342C" w:rsidRDefault="00A1342C" w:rsidP="00A1342C"/>
                          <w:p w14:paraId="45760AF4" w14:textId="77777777" w:rsidR="00A1342C" w:rsidRDefault="00A1342C" w:rsidP="00A1342C"/>
                          <w:p w14:paraId="5C8F0908" w14:textId="77777777" w:rsidR="00A1342C" w:rsidRDefault="00A1342C" w:rsidP="00A1342C"/>
                          <w:p w14:paraId="765A624D" w14:textId="77777777" w:rsidR="00A1342C" w:rsidRDefault="00A1342C" w:rsidP="00A1342C"/>
                          <w:p w14:paraId="047A217B" w14:textId="77777777" w:rsidR="00A1342C" w:rsidRDefault="00A1342C" w:rsidP="00A1342C"/>
                          <w:p w14:paraId="5C6328C0" w14:textId="77777777" w:rsidR="00A1342C" w:rsidRDefault="00A1342C" w:rsidP="00A1342C"/>
                          <w:p w14:paraId="631F2903" w14:textId="77777777" w:rsidR="00A1342C" w:rsidRDefault="00A1342C" w:rsidP="00A1342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67F95B" id="_x0000_t202" coordsize="21600,21600" o:spt="202" path="m,l,21600r21600,l21600,xe">
                <v:stroke joinstyle="miter"/>
                <v:path gradientshapeok="t" o:connecttype="rect"/>
              </v:shapetype>
              <v:shape id="Tekstvak 2" o:spid="_x0000_s1026" type="#_x0000_t202" style="position:absolute;left:0;text-align:left;margin-left:0;margin-top:17.35pt;width:425.6pt;height:49.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">
                <v:textbox style="mso-fit-shape-to-text:t">
                  <w:txbxContent>
                    <w:p w14:paraId="3B0E7E53" w14:textId="32F8E2A1" w:rsidR="00A1342C" w:rsidRPr="002A62AB" w:rsidRDefault="00A1342C" w:rsidP="0068373B">
                      <w:pPr>
                        <w:jc w:val="both"/>
                        <w:rPr>
                          <w:b/>
                          <w:bCs/>
                        </w:rPr>
                      </w:pPr>
                      <w:r w:rsidRPr="002A62AB">
                        <w:rPr>
                          <w:b/>
                          <w:bCs/>
                        </w:rPr>
                        <w:t xml:space="preserve">Geef hier aan waarom de activiteiten in uw projectplan </w:t>
                      </w:r>
                      <w:r>
                        <w:rPr>
                          <w:b/>
                          <w:bCs/>
                        </w:rPr>
                        <w:t xml:space="preserve">voldoen </w:t>
                      </w:r>
                      <w:r w:rsidRPr="002A62AB">
                        <w:rPr>
                          <w:b/>
                          <w:bCs/>
                        </w:rPr>
                        <w:t xml:space="preserve">aan artikel </w:t>
                      </w:r>
                      <w:r>
                        <w:rPr>
                          <w:b/>
                          <w:bCs/>
                        </w:rPr>
                        <w:t>56</w:t>
                      </w:r>
                      <w:r w:rsidRPr="002A62AB">
                        <w:rPr>
                          <w:b/>
                          <w:bCs/>
                        </w:rPr>
                        <w:t xml:space="preserve">, </w:t>
                      </w:r>
                      <w:r>
                        <w:rPr>
                          <w:b/>
                          <w:bCs/>
                        </w:rPr>
                        <w:t xml:space="preserve">lid 1 en </w:t>
                      </w:r>
                      <w:r w:rsidRPr="002A62AB">
                        <w:rPr>
                          <w:b/>
                          <w:bCs/>
                        </w:rPr>
                        <w:t>lid 2:</w:t>
                      </w:r>
                    </w:p>
                    <w:p w14:paraId="36110FC4" w14:textId="77777777" w:rsidR="00A1342C" w:rsidRDefault="00A1342C" w:rsidP="00A1342C"/>
                    <w:p w14:paraId="4796B555" w14:textId="77777777" w:rsidR="00A1342C" w:rsidRDefault="00A1342C" w:rsidP="00A1342C"/>
                    <w:p w14:paraId="7BB763A1" w14:textId="77777777" w:rsidR="00A1342C" w:rsidRDefault="00A1342C" w:rsidP="00A1342C"/>
                    <w:p w14:paraId="45760AF4" w14:textId="77777777" w:rsidR="00A1342C" w:rsidRDefault="00A1342C" w:rsidP="00A1342C"/>
                    <w:p w14:paraId="5C8F0908" w14:textId="77777777" w:rsidR="00A1342C" w:rsidRDefault="00A1342C" w:rsidP="00A1342C"/>
                    <w:p w14:paraId="765A624D" w14:textId="77777777" w:rsidR="00A1342C" w:rsidRDefault="00A1342C" w:rsidP="00A1342C"/>
                    <w:p w14:paraId="047A217B" w14:textId="77777777" w:rsidR="00A1342C" w:rsidRDefault="00A1342C" w:rsidP="00A1342C"/>
                    <w:p w14:paraId="5C6328C0" w14:textId="77777777" w:rsidR="00A1342C" w:rsidRDefault="00A1342C" w:rsidP="00A1342C"/>
                    <w:p w14:paraId="631F2903" w14:textId="77777777" w:rsidR="00A1342C" w:rsidRDefault="00A1342C" w:rsidP="00A1342C">
                      <w:r>
                        <w:t xml:space="preserve">  </w:t>
                      </w:r>
                    </w:p>
                  </w:txbxContent>
                </v:textbox>
                <w10:wrap type="topAndBottom" anchorx="margin"/>
              </v:shape>
            </w:pict>
          </mc:Fallback>
        </mc:AlternateContent>
      </w:r>
    </w:p>
    <w:p w14:paraId="051929CB" w14:textId="77777777" w:rsidR="00A1342C" w:rsidRDefault="00A1342C" w:rsidP="0068373B">
      <w:pPr>
        <w:jc w:val="both"/>
      </w:pPr>
    </w:p>
    <w:p w14:paraId="0D3DE63B" w14:textId="77777777" w:rsidR="0068373B" w:rsidRDefault="00EE27DA" w:rsidP="0068373B">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Pr="00326FA1">
        <w:rPr>
          <w:b/>
          <w:bCs/>
          <w:i/>
          <w:iCs/>
          <w:u w:val="single"/>
        </w:rPr>
        <w:t xml:space="preserve">, lid </w:t>
      </w:r>
      <w:r>
        <w:rPr>
          <w:b/>
          <w:bCs/>
          <w:i/>
          <w:iCs/>
          <w:u w:val="single"/>
        </w:rPr>
        <w:t>3:</w:t>
      </w:r>
    </w:p>
    <w:p w14:paraId="7E62B81B" w14:textId="1AB617A3" w:rsidR="00102CAF" w:rsidRDefault="00102CAF" w:rsidP="0068373B">
      <w:pPr>
        <w:jc w:val="both"/>
      </w:pPr>
      <w:r w:rsidRPr="00912F32">
        <w:rPr>
          <w:i/>
          <w:iCs/>
        </w:rPr>
        <w:t>Dit soort infrastructuurvoorzieningen worden aan belangstellende partijen op open, transparante en niet-discriminerende basis beschikbaar gesteld. De prijs die voor het gebruik of de verkoop van de infrastructuur wordt berekend, stemt overeen met een marktprijs</w:t>
      </w:r>
      <w:r>
        <w:t>.</w:t>
      </w:r>
    </w:p>
    <w:p w14:paraId="7A20028D" w14:textId="7E5FF834" w:rsidR="00102CAF" w:rsidRDefault="00102CAF" w:rsidP="0068373B">
      <w:pPr>
        <w:jc w:val="both"/>
      </w:pPr>
    </w:p>
    <w:p w14:paraId="0A4FC95E" w14:textId="56B59684" w:rsidR="008C4B99" w:rsidRDefault="00C72E38" w:rsidP="0068373B">
      <w:pPr>
        <w:jc w:val="both"/>
      </w:pPr>
      <w:r w:rsidRPr="00BB0726">
        <w:rPr>
          <w:b/>
          <w:bCs/>
        </w:rPr>
        <w:t>Toelichting</w:t>
      </w:r>
      <w:r>
        <w:t>:</w:t>
      </w:r>
      <w:r w:rsidR="007840F7">
        <w:t xml:space="preserve"> </w:t>
      </w:r>
      <w:r w:rsidR="00353DC5">
        <w:t>U</w:t>
      </w:r>
      <w:r w:rsidR="007840F7">
        <w:t xml:space="preserve"> dient gelet op lid 3 inzicht te verschaffen in de manier waarop de voorziening beschikbaar wordt gesteld, en in de wijze waarop de toegangsprijs is opgebouwd.</w:t>
      </w:r>
    </w:p>
    <w:p w14:paraId="58129EBD" w14:textId="0B72784F" w:rsidR="00A1342C" w:rsidRDefault="00A1342C" w:rsidP="0068373B">
      <w:pPr>
        <w:jc w:val="both"/>
      </w:pPr>
      <w:r>
        <w:rPr>
          <w:noProof/>
          <w:lang w:eastAsia="nl-NL"/>
        </w:rPr>
        <mc:AlternateContent>
          <mc:Choice Requires="wps">
            <w:drawing>
              <wp:anchor distT="45720" distB="45720" distL="114300" distR="114300" simplePos="0" relativeHeight="251661312" behindDoc="0" locked="0" layoutInCell="1" allowOverlap="1" wp14:anchorId="417E349C" wp14:editId="21B50A35">
                <wp:simplePos x="0" y="0"/>
                <wp:positionH relativeFrom="margin">
                  <wp:posOffset>0</wp:posOffset>
                </wp:positionH>
                <wp:positionV relativeFrom="paragraph">
                  <wp:posOffset>220980</wp:posOffset>
                </wp:positionV>
                <wp:extent cx="5405119" cy="634364"/>
                <wp:effectExtent l="0" t="0" r="24765" b="139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E7E5C05" w14:textId="4CA51995" w:rsidR="00A1342C" w:rsidRPr="002A62AB" w:rsidRDefault="00A1342C" w:rsidP="00A1342C">
                            <w:pPr>
                              <w:rPr>
                                <w:b/>
                                <w:bCs/>
                              </w:rPr>
                            </w:pPr>
                            <w:r w:rsidRPr="002A62AB">
                              <w:rPr>
                                <w:b/>
                                <w:bCs/>
                              </w:rPr>
                              <w:t xml:space="preserve">Geef hier aan </w:t>
                            </w:r>
                            <w:r w:rsidR="00FE77B0" w:rsidRPr="002A62AB">
                              <w:rPr>
                                <w:b/>
                                <w:bCs/>
                              </w:rPr>
                              <w:t xml:space="preserve">waarom de activiteiten in uw projectplan </w:t>
                            </w:r>
                            <w:r w:rsidR="00FE77B0">
                              <w:rPr>
                                <w:b/>
                                <w:bCs/>
                              </w:rPr>
                              <w:t xml:space="preserve">voldoen </w:t>
                            </w:r>
                            <w:r w:rsidR="00FE77B0" w:rsidRPr="002A62AB">
                              <w:rPr>
                                <w:b/>
                                <w:bCs/>
                              </w:rPr>
                              <w:t xml:space="preserve">aan artikel </w:t>
                            </w:r>
                            <w:r w:rsidR="00FE77B0">
                              <w:rPr>
                                <w:b/>
                                <w:bCs/>
                              </w:rPr>
                              <w:t>56</w:t>
                            </w:r>
                            <w:r w:rsidR="00FE77B0" w:rsidRPr="002A62AB">
                              <w:rPr>
                                <w:b/>
                                <w:bCs/>
                              </w:rPr>
                              <w:t xml:space="preserve">, </w:t>
                            </w:r>
                            <w:r w:rsidR="00FE77B0">
                              <w:rPr>
                                <w:b/>
                                <w:bCs/>
                              </w:rPr>
                              <w:t>lid 3:</w:t>
                            </w:r>
                          </w:p>
                          <w:p w14:paraId="209CE7D6" w14:textId="77777777" w:rsidR="00A1342C" w:rsidRDefault="00A1342C" w:rsidP="00A1342C"/>
                          <w:p w14:paraId="3E76C32D" w14:textId="77777777" w:rsidR="00A1342C" w:rsidRDefault="00A1342C" w:rsidP="00A1342C"/>
                          <w:p w14:paraId="6D2A654B" w14:textId="77777777" w:rsidR="00A1342C" w:rsidRDefault="00A1342C" w:rsidP="00A1342C"/>
                          <w:p w14:paraId="0E7CE72F" w14:textId="77777777" w:rsidR="00A1342C" w:rsidRDefault="00A1342C" w:rsidP="00A1342C"/>
                          <w:p w14:paraId="68BDB024" w14:textId="77777777" w:rsidR="00A1342C" w:rsidRDefault="00A1342C" w:rsidP="00A1342C"/>
                          <w:p w14:paraId="501B4C83" w14:textId="77777777" w:rsidR="00A1342C" w:rsidRDefault="00A1342C" w:rsidP="00A1342C"/>
                          <w:p w14:paraId="42532BF6" w14:textId="77777777" w:rsidR="00A1342C" w:rsidRDefault="00A1342C" w:rsidP="00A1342C"/>
                          <w:p w14:paraId="0BCA4533" w14:textId="77777777" w:rsidR="00A1342C" w:rsidRDefault="00A1342C" w:rsidP="00A1342C"/>
                          <w:p w14:paraId="69CD7E48" w14:textId="77777777" w:rsidR="00A1342C" w:rsidRDefault="00A1342C" w:rsidP="00A1342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7E349C" id="_x0000_s1027" type="#_x0000_t202" style="position:absolute;left:0;text-align:left;margin-left:0;margin-top:17.4pt;width:425.6pt;height:49.9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">
                <v:textbox style="mso-fit-shape-to-text:t">
                  <w:txbxContent>
                    <w:p w14:paraId="0E7E5C05" w14:textId="4CA51995" w:rsidR="00A1342C" w:rsidRPr="002A62AB" w:rsidRDefault="00A1342C" w:rsidP="00A1342C">
                      <w:pPr>
                        <w:rPr>
                          <w:b/>
                          <w:bCs/>
                        </w:rPr>
                      </w:pPr>
                      <w:r w:rsidRPr="002A62AB">
                        <w:rPr>
                          <w:b/>
                          <w:bCs/>
                        </w:rPr>
                        <w:t xml:space="preserve">Geef hier aan </w:t>
                      </w:r>
                      <w:r w:rsidR="00FE77B0" w:rsidRPr="002A62AB">
                        <w:rPr>
                          <w:b/>
                          <w:bCs/>
                        </w:rPr>
                        <w:t xml:space="preserve">waarom de activiteiten in uw projectplan </w:t>
                      </w:r>
                      <w:r w:rsidR="00FE77B0">
                        <w:rPr>
                          <w:b/>
                          <w:bCs/>
                        </w:rPr>
                        <w:t xml:space="preserve">voldoen </w:t>
                      </w:r>
                      <w:r w:rsidR="00FE77B0" w:rsidRPr="002A62AB">
                        <w:rPr>
                          <w:b/>
                          <w:bCs/>
                        </w:rPr>
                        <w:t xml:space="preserve">aan artikel </w:t>
                      </w:r>
                      <w:r w:rsidR="00FE77B0">
                        <w:rPr>
                          <w:b/>
                          <w:bCs/>
                        </w:rPr>
                        <w:t>56</w:t>
                      </w:r>
                      <w:r w:rsidR="00FE77B0" w:rsidRPr="002A62AB">
                        <w:rPr>
                          <w:b/>
                          <w:bCs/>
                        </w:rPr>
                        <w:t xml:space="preserve">, </w:t>
                      </w:r>
                      <w:r w:rsidR="00FE77B0">
                        <w:rPr>
                          <w:b/>
                          <w:bCs/>
                        </w:rPr>
                        <w:t>lid 3:</w:t>
                      </w:r>
                    </w:p>
                    <w:p w14:paraId="209CE7D6" w14:textId="77777777" w:rsidR="00A1342C" w:rsidRDefault="00A1342C" w:rsidP="00A1342C"/>
                    <w:p w14:paraId="3E76C32D" w14:textId="77777777" w:rsidR="00A1342C" w:rsidRDefault="00A1342C" w:rsidP="00A1342C"/>
                    <w:p w14:paraId="6D2A654B" w14:textId="77777777" w:rsidR="00A1342C" w:rsidRDefault="00A1342C" w:rsidP="00A1342C"/>
                    <w:p w14:paraId="0E7CE72F" w14:textId="77777777" w:rsidR="00A1342C" w:rsidRDefault="00A1342C" w:rsidP="00A1342C"/>
                    <w:p w14:paraId="68BDB024" w14:textId="77777777" w:rsidR="00A1342C" w:rsidRDefault="00A1342C" w:rsidP="00A1342C"/>
                    <w:p w14:paraId="501B4C83" w14:textId="77777777" w:rsidR="00A1342C" w:rsidRDefault="00A1342C" w:rsidP="00A1342C"/>
                    <w:p w14:paraId="42532BF6" w14:textId="77777777" w:rsidR="00A1342C" w:rsidRDefault="00A1342C" w:rsidP="00A1342C"/>
                    <w:p w14:paraId="0BCA4533" w14:textId="77777777" w:rsidR="00A1342C" w:rsidRDefault="00A1342C" w:rsidP="00A1342C"/>
                    <w:p w14:paraId="69CD7E48" w14:textId="77777777" w:rsidR="00A1342C" w:rsidRDefault="00A1342C" w:rsidP="00A1342C">
                      <w:r>
                        <w:t xml:space="preserve">  </w:t>
                      </w:r>
                    </w:p>
                  </w:txbxContent>
                </v:textbox>
                <w10:wrap type="topAndBottom" anchorx="margin"/>
              </v:shape>
            </w:pict>
          </mc:Fallback>
        </mc:AlternateContent>
      </w:r>
    </w:p>
    <w:p w14:paraId="7E72402E" w14:textId="4F497B11" w:rsidR="00353DC5" w:rsidRDefault="00353DC5" w:rsidP="0068373B">
      <w:pPr>
        <w:jc w:val="both"/>
      </w:pPr>
    </w:p>
    <w:p w14:paraId="4BAB195A" w14:textId="77777777" w:rsidR="0068373B" w:rsidRDefault="00D37A31" w:rsidP="0068373B">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Pr="00326FA1">
        <w:rPr>
          <w:b/>
          <w:bCs/>
          <w:i/>
          <w:iCs/>
          <w:u w:val="single"/>
        </w:rPr>
        <w:t xml:space="preserve">, lid </w:t>
      </w:r>
      <w:r>
        <w:rPr>
          <w:b/>
          <w:bCs/>
          <w:i/>
          <w:iCs/>
          <w:u w:val="single"/>
        </w:rPr>
        <w:t>4:</w:t>
      </w:r>
    </w:p>
    <w:p w14:paraId="2C3DE955" w14:textId="7DF87546" w:rsidR="00102CAF" w:rsidRPr="00912F32" w:rsidRDefault="00102CAF" w:rsidP="0068373B">
      <w:pPr>
        <w:jc w:val="both"/>
        <w:rPr>
          <w:i/>
          <w:iCs/>
        </w:rPr>
      </w:pPr>
      <w:r w:rsidRPr="00912F32">
        <w:rPr>
          <w:i/>
          <w:iCs/>
        </w:rPr>
        <w:t>Iedere concessie of iedere andere vorm van toewijzing aan een derde om de infrastructuur te exploiteren, vindt op open, transparante en niet-discriminerende basis plaats, rekening houdende met de geldende aanbestedingsregels.</w:t>
      </w:r>
    </w:p>
    <w:p w14:paraId="0AD3C3F7" w14:textId="0CE1C9DE" w:rsidR="00102CAF" w:rsidRDefault="00102CAF" w:rsidP="0068373B">
      <w:pPr>
        <w:jc w:val="both"/>
      </w:pPr>
    </w:p>
    <w:p w14:paraId="6732459A" w14:textId="412BC937" w:rsidR="008C4B99" w:rsidRDefault="00C72E38" w:rsidP="0068373B">
      <w:pPr>
        <w:jc w:val="both"/>
      </w:pPr>
      <w:r w:rsidRPr="00BB0726">
        <w:rPr>
          <w:b/>
          <w:bCs/>
        </w:rPr>
        <w:t>Toelichting</w:t>
      </w:r>
      <w:r>
        <w:t>:</w:t>
      </w:r>
      <w:r w:rsidR="00F55147" w:rsidRPr="00F55147">
        <w:t xml:space="preserve"> </w:t>
      </w:r>
      <w:r w:rsidR="00F55147">
        <w:t>Het projectplan dient gelet op lid 4 inzicht te verschaffen in wijze waarop begunstigde een derde de voorziening laat exploiteren.</w:t>
      </w:r>
    </w:p>
    <w:p w14:paraId="6E1690ED" w14:textId="33B2FF9F" w:rsidR="008C4B99" w:rsidRDefault="008C4B99" w:rsidP="0068373B">
      <w:pPr>
        <w:jc w:val="both"/>
      </w:pPr>
    </w:p>
    <w:p w14:paraId="75054822" w14:textId="22717062" w:rsidR="00C72E38" w:rsidRDefault="00C72E38" w:rsidP="0068373B">
      <w:pPr>
        <w:jc w:val="both"/>
        <w:rPr>
          <w:b/>
          <w:bCs/>
        </w:rPr>
      </w:pPr>
    </w:p>
    <w:p w14:paraId="74F126A1" w14:textId="424985AE" w:rsidR="00FE77B0" w:rsidRDefault="00FE77B0" w:rsidP="0068373B">
      <w:pPr>
        <w:jc w:val="both"/>
        <w:rPr>
          <w:b/>
          <w:bCs/>
        </w:rPr>
      </w:pPr>
      <w:r>
        <w:rPr>
          <w:noProof/>
          <w:lang w:eastAsia="nl-NL"/>
        </w:rPr>
        <w:lastRenderedPageBreak/>
        <mc:AlternateContent>
          <mc:Choice Requires="wps">
            <w:drawing>
              <wp:anchor distT="45720" distB="45720" distL="114300" distR="114300" simplePos="0" relativeHeight="251663360" behindDoc="0" locked="0" layoutInCell="1" allowOverlap="1" wp14:anchorId="199A2F97" wp14:editId="4B20835B">
                <wp:simplePos x="0" y="0"/>
                <wp:positionH relativeFrom="margin">
                  <wp:posOffset>0</wp:posOffset>
                </wp:positionH>
                <wp:positionV relativeFrom="paragraph">
                  <wp:posOffset>220345</wp:posOffset>
                </wp:positionV>
                <wp:extent cx="5405119" cy="634364"/>
                <wp:effectExtent l="0" t="0" r="24765" b="1397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6263F62F" w14:textId="1E824325" w:rsidR="00FE77B0" w:rsidRPr="0089665E" w:rsidRDefault="00FE77B0" w:rsidP="0068373B">
                            <w:pPr>
                              <w:jc w:val="both"/>
                              <w:rPr>
                                <w:b/>
                                <w:bCs/>
                              </w:rPr>
                            </w:pPr>
                            <w:r w:rsidRPr="0089665E">
                              <w:rPr>
                                <w:b/>
                                <w:bCs/>
                              </w:rPr>
                              <w:t>Wanneer van toepassing, geef hier aan waarom de toewijzing aan een derde om de infrastructuur te exploiteren, voldoet aan artikel 56, lid 4:</w:t>
                            </w:r>
                          </w:p>
                          <w:p w14:paraId="2FE8411E" w14:textId="77777777" w:rsidR="00FE77B0" w:rsidRDefault="00FE77B0" w:rsidP="00FE77B0"/>
                          <w:p w14:paraId="7C16DFC8" w14:textId="77777777" w:rsidR="00FE77B0" w:rsidRDefault="00FE77B0" w:rsidP="00FE77B0"/>
                          <w:p w14:paraId="1493EB3A" w14:textId="77777777" w:rsidR="00FE77B0" w:rsidRDefault="00FE77B0" w:rsidP="00FE77B0"/>
                          <w:p w14:paraId="09B3D562" w14:textId="77777777" w:rsidR="00FE77B0" w:rsidRDefault="00FE77B0" w:rsidP="00FE77B0"/>
                          <w:p w14:paraId="530DC4C0" w14:textId="77777777" w:rsidR="00FE77B0" w:rsidRDefault="00FE77B0" w:rsidP="00FE77B0"/>
                          <w:p w14:paraId="5241E3C6" w14:textId="77777777" w:rsidR="00FE77B0" w:rsidRDefault="00FE77B0" w:rsidP="00FE77B0"/>
                          <w:p w14:paraId="44CBFD98" w14:textId="77777777" w:rsidR="00FE77B0" w:rsidRDefault="00FE77B0" w:rsidP="00FE77B0"/>
                          <w:p w14:paraId="60CC81D0" w14:textId="77777777" w:rsidR="00FE77B0" w:rsidRDefault="00FE77B0" w:rsidP="00FE77B0"/>
                          <w:p w14:paraId="209D0159" w14:textId="77777777" w:rsidR="00FE77B0" w:rsidRDefault="00FE77B0" w:rsidP="00FE77B0">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9A2F97" id="Tekstvak 3" o:spid="_x0000_s1028" type="#_x0000_t202" style="position:absolute;left:0;text-align:left;margin-left:0;margin-top:17.35pt;width:425.6pt;height:49.9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AK&#10;tDciFQIAACYEAAAOAAAAAAAAAAAAAAAAAC4CAABkcnMvZTJvRG9jLnhtbFBLAQItABQABgAIAAAA&#10;IQAhG+td3AAAAAcBAAAPAAAAAAAAAAAAAAAAAG8EAABkcnMvZG93bnJldi54bWxQSwUGAAAAAAQA&#10;BADzAAAAeAUAAAAA&#10;">
                <v:textbox style="mso-fit-shape-to-text:t">
                  <w:txbxContent>
                    <w:p w14:paraId="6263F62F" w14:textId="1E824325" w:rsidR="00FE77B0" w:rsidRPr="0089665E" w:rsidRDefault="00FE77B0" w:rsidP="0068373B">
                      <w:pPr>
                        <w:jc w:val="both"/>
                        <w:rPr>
                          <w:b/>
                          <w:bCs/>
                        </w:rPr>
                      </w:pPr>
                      <w:r w:rsidRPr="0089665E">
                        <w:rPr>
                          <w:b/>
                          <w:bCs/>
                        </w:rPr>
                        <w:t>Wanneer van toepassing, geef hier aan waarom de toewijzing aan een derde om de infrastructuur te exploiteren, voldoet aan artikel 56, lid 4:</w:t>
                      </w:r>
                    </w:p>
                    <w:p w14:paraId="2FE8411E" w14:textId="77777777" w:rsidR="00FE77B0" w:rsidRDefault="00FE77B0" w:rsidP="00FE77B0"/>
                    <w:p w14:paraId="7C16DFC8" w14:textId="77777777" w:rsidR="00FE77B0" w:rsidRDefault="00FE77B0" w:rsidP="00FE77B0"/>
                    <w:p w14:paraId="1493EB3A" w14:textId="77777777" w:rsidR="00FE77B0" w:rsidRDefault="00FE77B0" w:rsidP="00FE77B0"/>
                    <w:p w14:paraId="09B3D562" w14:textId="77777777" w:rsidR="00FE77B0" w:rsidRDefault="00FE77B0" w:rsidP="00FE77B0"/>
                    <w:p w14:paraId="530DC4C0" w14:textId="77777777" w:rsidR="00FE77B0" w:rsidRDefault="00FE77B0" w:rsidP="00FE77B0"/>
                    <w:p w14:paraId="5241E3C6" w14:textId="77777777" w:rsidR="00FE77B0" w:rsidRDefault="00FE77B0" w:rsidP="00FE77B0"/>
                    <w:p w14:paraId="44CBFD98" w14:textId="77777777" w:rsidR="00FE77B0" w:rsidRDefault="00FE77B0" w:rsidP="00FE77B0"/>
                    <w:p w14:paraId="60CC81D0" w14:textId="77777777" w:rsidR="00FE77B0" w:rsidRDefault="00FE77B0" w:rsidP="00FE77B0"/>
                    <w:p w14:paraId="209D0159" w14:textId="77777777" w:rsidR="00FE77B0" w:rsidRDefault="00FE77B0" w:rsidP="00FE77B0">
                      <w:r>
                        <w:t xml:space="preserve">  </w:t>
                      </w:r>
                    </w:p>
                  </w:txbxContent>
                </v:textbox>
                <w10:wrap type="topAndBottom" anchorx="margin"/>
              </v:shape>
            </w:pict>
          </mc:Fallback>
        </mc:AlternateContent>
      </w:r>
    </w:p>
    <w:p w14:paraId="726D3E46" w14:textId="77777777" w:rsidR="009D7A8D" w:rsidRDefault="009D7A8D" w:rsidP="0068373B">
      <w:pPr>
        <w:jc w:val="both"/>
        <w:rPr>
          <w:b/>
          <w:bCs/>
        </w:rPr>
      </w:pPr>
    </w:p>
    <w:p w14:paraId="4FA9B8BF" w14:textId="77777777" w:rsidR="0068373B" w:rsidRDefault="00FE77B0" w:rsidP="0068373B">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Pr="00326FA1">
        <w:rPr>
          <w:b/>
          <w:bCs/>
          <w:i/>
          <w:iCs/>
          <w:u w:val="single"/>
        </w:rPr>
        <w:t xml:space="preserve">, lid </w:t>
      </w:r>
      <w:r>
        <w:rPr>
          <w:b/>
          <w:bCs/>
          <w:i/>
          <w:iCs/>
          <w:u w:val="single"/>
        </w:rPr>
        <w:t>5:</w:t>
      </w:r>
    </w:p>
    <w:p w14:paraId="5E2D2FBA" w14:textId="3D215A4B" w:rsidR="00102CAF" w:rsidRPr="00912F32" w:rsidRDefault="00102CAF" w:rsidP="0068373B">
      <w:pPr>
        <w:jc w:val="both"/>
        <w:rPr>
          <w:i/>
          <w:iCs/>
        </w:rPr>
      </w:pPr>
      <w:r w:rsidRPr="00912F32">
        <w:rPr>
          <w:i/>
          <w:iCs/>
        </w:rPr>
        <w:t>De in aanmerking komende kosten zijn de kosten van de investeringen in materiële en immateriële activa.</w:t>
      </w:r>
    </w:p>
    <w:p w14:paraId="3529B8CF" w14:textId="76ACE5D1" w:rsidR="008C4B99" w:rsidRDefault="008C4B99" w:rsidP="0068373B">
      <w:pPr>
        <w:jc w:val="both"/>
      </w:pPr>
    </w:p>
    <w:p w14:paraId="7688B9DF" w14:textId="59B18AC2" w:rsidR="005831C5" w:rsidRDefault="00C72E38" w:rsidP="0068373B">
      <w:pPr>
        <w:jc w:val="both"/>
      </w:pPr>
      <w:r w:rsidRPr="00BB0726">
        <w:rPr>
          <w:b/>
          <w:bCs/>
        </w:rPr>
        <w:t>Toelichting</w:t>
      </w:r>
      <w:r>
        <w:t>:</w:t>
      </w:r>
      <w:r w:rsidR="00B51362">
        <w:t xml:space="preserve"> </w:t>
      </w:r>
      <w:r w:rsidR="00392D00">
        <w:br/>
        <w:t>M</w:t>
      </w:r>
      <w:r w:rsidR="005831C5">
        <w:t>ateriële activa zijn activa bestaande uit gronden, gebouwen en installaties, machines en uitrusting. Immateriële activa zijn fysiek of financieel niet-tastbare activa, zoals octrooien, licenties, knowhow of andere intellectuele-eigendomsrechten (definities in AGVV).</w:t>
      </w:r>
    </w:p>
    <w:p w14:paraId="4FC30B87" w14:textId="70E484B5" w:rsidR="008C4B99" w:rsidRDefault="005831C5" w:rsidP="0068373B">
      <w:pPr>
        <w:jc w:val="both"/>
      </w:pPr>
      <w:r>
        <w:t xml:space="preserve">Het gaat hierbij om de kosten zoals de begunstigde die op de balans activeert. </w:t>
      </w:r>
    </w:p>
    <w:p w14:paraId="1B08ECF9" w14:textId="0511492F" w:rsidR="00577BA2" w:rsidRDefault="00577BA2" w:rsidP="0068373B">
      <w:pPr>
        <w:jc w:val="both"/>
      </w:pPr>
      <w:r>
        <w:rPr>
          <w:noProof/>
          <w:lang w:eastAsia="nl-NL"/>
        </w:rPr>
        <mc:AlternateContent>
          <mc:Choice Requires="wps">
            <w:drawing>
              <wp:anchor distT="45720" distB="45720" distL="114300" distR="114300" simplePos="0" relativeHeight="251669504" behindDoc="0" locked="0" layoutInCell="1" allowOverlap="1" wp14:anchorId="03313279" wp14:editId="1169FE61">
                <wp:simplePos x="0" y="0"/>
                <wp:positionH relativeFrom="margin">
                  <wp:posOffset>0</wp:posOffset>
                </wp:positionH>
                <wp:positionV relativeFrom="paragraph">
                  <wp:posOffset>223520</wp:posOffset>
                </wp:positionV>
                <wp:extent cx="5404485" cy="633730"/>
                <wp:effectExtent l="0" t="0" r="24765" b="266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633730"/>
                        </a:xfrm>
                        <a:prstGeom prst="rect">
                          <a:avLst/>
                        </a:prstGeom>
                        <a:solidFill>
                          <a:srgbClr val="FFFFFF"/>
                        </a:solidFill>
                        <a:ln w="9525">
                          <a:solidFill>
                            <a:srgbClr val="000000"/>
                          </a:solidFill>
                          <a:miter lim="800000"/>
                          <a:headEnd/>
                          <a:tailEnd/>
                        </a:ln>
                      </wps:spPr>
                      <wps:txbx>
                        <w:txbxContent>
                          <w:p w14:paraId="4077DA3C" w14:textId="7130E9EB" w:rsidR="00577BA2" w:rsidRPr="002A62AB" w:rsidRDefault="00577BA2" w:rsidP="00577BA2">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56</w:t>
                            </w:r>
                            <w:r w:rsidRPr="002A62AB">
                              <w:rPr>
                                <w:b/>
                                <w:bCs/>
                              </w:rPr>
                              <w:t xml:space="preserve">, lid </w:t>
                            </w:r>
                            <w:r>
                              <w:rPr>
                                <w:b/>
                                <w:bCs/>
                              </w:rPr>
                              <w:t>5</w:t>
                            </w:r>
                            <w:r w:rsidRPr="002A62AB">
                              <w:rPr>
                                <w:b/>
                                <w:bCs/>
                              </w:rPr>
                              <w:t>:</w:t>
                            </w:r>
                          </w:p>
                          <w:p w14:paraId="50FBF81A" w14:textId="77777777" w:rsidR="00577BA2" w:rsidRDefault="00577BA2" w:rsidP="00577BA2"/>
                          <w:p w14:paraId="6D69E226" w14:textId="77777777" w:rsidR="00577BA2" w:rsidRDefault="00577BA2" w:rsidP="00577BA2"/>
                          <w:p w14:paraId="1215AA71" w14:textId="77777777" w:rsidR="00577BA2" w:rsidRDefault="00577BA2" w:rsidP="00577BA2"/>
                          <w:p w14:paraId="64387469" w14:textId="77777777" w:rsidR="00577BA2" w:rsidRDefault="00577BA2" w:rsidP="00577BA2"/>
                          <w:p w14:paraId="64D6C54C" w14:textId="77777777" w:rsidR="00577BA2" w:rsidRDefault="00577BA2" w:rsidP="00577BA2"/>
                          <w:p w14:paraId="1E5BD6B1" w14:textId="77777777" w:rsidR="00577BA2" w:rsidRDefault="00577BA2" w:rsidP="00577BA2"/>
                          <w:p w14:paraId="44481539" w14:textId="77777777" w:rsidR="00577BA2" w:rsidRDefault="00577BA2" w:rsidP="00577BA2"/>
                          <w:p w14:paraId="1C630C24" w14:textId="77777777" w:rsidR="00577BA2" w:rsidRDefault="00577BA2" w:rsidP="00577BA2"/>
                          <w:p w14:paraId="1ED59227" w14:textId="77777777" w:rsidR="00577BA2" w:rsidRDefault="00577BA2" w:rsidP="00577BA2">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13279" id="Tekstvak 4" o:spid="_x0000_s1029" type="#_x0000_t202" style="position:absolute;left:0;text-align:left;margin-left:0;margin-top:17.6pt;width:425.55pt;height:49.9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">
                <v:textbox style="mso-fit-shape-to-text:t">
                  <w:txbxContent>
                    <w:p w14:paraId="4077DA3C" w14:textId="7130E9EB" w:rsidR="00577BA2" w:rsidRPr="002A62AB" w:rsidRDefault="00577BA2" w:rsidP="00577BA2">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56</w:t>
                      </w:r>
                      <w:r w:rsidRPr="002A62AB">
                        <w:rPr>
                          <w:b/>
                          <w:bCs/>
                        </w:rPr>
                        <w:t xml:space="preserve">, lid </w:t>
                      </w:r>
                      <w:r>
                        <w:rPr>
                          <w:b/>
                          <w:bCs/>
                        </w:rPr>
                        <w:t>5</w:t>
                      </w:r>
                      <w:r w:rsidRPr="002A62AB">
                        <w:rPr>
                          <w:b/>
                          <w:bCs/>
                        </w:rPr>
                        <w:t>:</w:t>
                      </w:r>
                    </w:p>
                    <w:p w14:paraId="50FBF81A" w14:textId="77777777" w:rsidR="00577BA2" w:rsidRDefault="00577BA2" w:rsidP="00577BA2"/>
                    <w:p w14:paraId="6D69E226" w14:textId="77777777" w:rsidR="00577BA2" w:rsidRDefault="00577BA2" w:rsidP="00577BA2"/>
                    <w:p w14:paraId="1215AA71" w14:textId="77777777" w:rsidR="00577BA2" w:rsidRDefault="00577BA2" w:rsidP="00577BA2"/>
                    <w:p w14:paraId="64387469" w14:textId="77777777" w:rsidR="00577BA2" w:rsidRDefault="00577BA2" w:rsidP="00577BA2"/>
                    <w:p w14:paraId="64D6C54C" w14:textId="77777777" w:rsidR="00577BA2" w:rsidRDefault="00577BA2" w:rsidP="00577BA2"/>
                    <w:p w14:paraId="1E5BD6B1" w14:textId="77777777" w:rsidR="00577BA2" w:rsidRDefault="00577BA2" w:rsidP="00577BA2"/>
                    <w:p w14:paraId="44481539" w14:textId="77777777" w:rsidR="00577BA2" w:rsidRDefault="00577BA2" w:rsidP="00577BA2"/>
                    <w:p w14:paraId="1C630C24" w14:textId="77777777" w:rsidR="00577BA2" w:rsidRDefault="00577BA2" w:rsidP="00577BA2"/>
                    <w:p w14:paraId="1ED59227" w14:textId="77777777" w:rsidR="00577BA2" w:rsidRDefault="00577BA2" w:rsidP="00577BA2">
                      <w:r>
                        <w:t xml:space="preserve">  </w:t>
                      </w:r>
                    </w:p>
                  </w:txbxContent>
                </v:textbox>
                <w10:wrap type="topAndBottom" anchorx="margin"/>
              </v:shape>
            </w:pict>
          </mc:Fallback>
        </mc:AlternateContent>
      </w:r>
    </w:p>
    <w:p w14:paraId="332DD3E0" w14:textId="7C8AC8DD" w:rsidR="0068373B" w:rsidRDefault="0068373B" w:rsidP="0068373B">
      <w:pPr>
        <w:jc w:val="both"/>
      </w:pPr>
    </w:p>
    <w:p w14:paraId="7348C716" w14:textId="77777777" w:rsidR="00577BA2" w:rsidRDefault="00577BA2" w:rsidP="0068373B">
      <w:pPr>
        <w:jc w:val="both"/>
      </w:pPr>
    </w:p>
    <w:p w14:paraId="36DB410C" w14:textId="77777777" w:rsidR="0068373B" w:rsidRDefault="00FE77B0" w:rsidP="0068373B">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Pr="00326FA1">
        <w:rPr>
          <w:b/>
          <w:bCs/>
          <w:i/>
          <w:iCs/>
          <w:u w:val="single"/>
        </w:rPr>
        <w:t xml:space="preserve">, lid </w:t>
      </w:r>
      <w:r>
        <w:rPr>
          <w:b/>
          <w:bCs/>
          <w:i/>
          <w:iCs/>
          <w:u w:val="single"/>
        </w:rPr>
        <w:t>6:</w:t>
      </w:r>
    </w:p>
    <w:p w14:paraId="068CE836" w14:textId="145B3D82" w:rsidR="00102CAF" w:rsidRPr="00912F32" w:rsidRDefault="00102CAF" w:rsidP="0068373B">
      <w:pPr>
        <w:jc w:val="both"/>
        <w:rPr>
          <w:i/>
          <w:iCs/>
        </w:rPr>
      </w:pPr>
      <w:r w:rsidRPr="00912F32">
        <w:rPr>
          <w:i/>
          <w:iCs/>
        </w:rPr>
        <w:t>Het steunbedrag is niet hoger dan het verschil tussen de in aanmerking komende kosten en de exploitatiewinst van de investering. De exploitatiewinst wordt in mindering gebracht op de in aanmerking komende kosten, hetzij vooraf op basis van redelijke prognoses, hetzij via een terugvorderingsmechanisme.</w:t>
      </w:r>
    </w:p>
    <w:p w14:paraId="39FF1C55" w14:textId="14E036C9" w:rsidR="00102CAF" w:rsidRDefault="00102CAF" w:rsidP="0068373B">
      <w:pPr>
        <w:jc w:val="both"/>
      </w:pPr>
    </w:p>
    <w:p w14:paraId="6E0EC083" w14:textId="07177929" w:rsidR="00912F32" w:rsidRDefault="0068373B" w:rsidP="0068373B">
      <w:pPr>
        <w:jc w:val="both"/>
      </w:pPr>
      <w:r>
        <w:rPr>
          <w:noProof/>
          <w:lang w:eastAsia="nl-NL"/>
        </w:rPr>
        <w:lastRenderedPageBreak/>
        <mc:AlternateContent>
          <mc:Choice Requires="wps">
            <w:drawing>
              <wp:anchor distT="45720" distB="45720" distL="114300" distR="114300" simplePos="0" relativeHeight="251665408" behindDoc="0" locked="0" layoutInCell="1" allowOverlap="1" wp14:anchorId="0C1571B7" wp14:editId="5FC9B5DB">
                <wp:simplePos x="0" y="0"/>
                <wp:positionH relativeFrom="margin">
                  <wp:align>left</wp:align>
                </wp:positionH>
                <wp:positionV relativeFrom="paragraph">
                  <wp:posOffset>965412</wp:posOffset>
                </wp:positionV>
                <wp:extent cx="5404485" cy="1165860"/>
                <wp:effectExtent l="0" t="0" r="24765" b="1524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165860"/>
                        </a:xfrm>
                        <a:prstGeom prst="rect">
                          <a:avLst/>
                        </a:prstGeom>
                        <a:solidFill>
                          <a:srgbClr val="FFFFFF"/>
                        </a:solidFill>
                        <a:ln w="9525">
                          <a:solidFill>
                            <a:srgbClr val="000000"/>
                          </a:solidFill>
                          <a:miter lim="800000"/>
                          <a:headEnd/>
                          <a:tailEnd/>
                        </a:ln>
                      </wps:spPr>
                      <wps:txbx>
                        <w:txbxContent>
                          <w:p w14:paraId="74E6E8B9" w14:textId="59DB4A66" w:rsidR="00FE77B0" w:rsidRPr="00414446" w:rsidRDefault="00FE77B0" w:rsidP="00FE77B0"/>
                          <w:p w14:paraId="597B0A7A" w14:textId="77777777" w:rsidR="00FE77B0" w:rsidRPr="00414446" w:rsidRDefault="00FE77B0" w:rsidP="00FE77B0"/>
                          <w:p w14:paraId="604DD23F" w14:textId="77777777" w:rsidR="00FE77B0" w:rsidRPr="00414446" w:rsidRDefault="00FE77B0" w:rsidP="00FE77B0"/>
                          <w:p w14:paraId="24879241" w14:textId="77777777" w:rsidR="00FE77B0" w:rsidRPr="00414446" w:rsidRDefault="00FE77B0" w:rsidP="00FE77B0"/>
                          <w:p w14:paraId="00029984" w14:textId="77777777" w:rsidR="00FE77B0" w:rsidRPr="00414446" w:rsidRDefault="00FE77B0" w:rsidP="00FE77B0"/>
                          <w:p w14:paraId="7EC7FE84" w14:textId="77777777" w:rsidR="00FE77B0" w:rsidRPr="00414446" w:rsidRDefault="00FE77B0" w:rsidP="00FE77B0"/>
                          <w:p w14:paraId="597C1C8B" w14:textId="77777777" w:rsidR="00FE77B0" w:rsidRPr="00414446" w:rsidRDefault="00FE77B0" w:rsidP="00FE77B0"/>
                          <w:p w14:paraId="095FDB3D" w14:textId="77777777" w:rsidR="00FE77B0" w:rsidRPr="00414446" w:rsidRDefault="00FE77B0" w:rsidP="00FE77B0">
                            <w:r w:rsidRPr="0041444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571B7" id="Tekstvak 5" o:spid="_x0000_s1030" type="#_x0000_t202" style="position:absolute;left:0;text-align:left;margin-left:0;margin-top:76pt;width:425.55pt;height:91.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">
                <v:textbox>
                  <w:txbxContent>
                    <w:p w14:paraId="74E6E8B9" w14:textId="59DB4A66" w:rsidR="00FE77B0" w:rsidRPr="00414446" w:rsidRDefault="00FE77B0" w:rsidP="00FE77B0"/>
                    <w:p w14:paraId="597B0A7A" w14:textId="77777777" w:rsidR="00FE77B0" w:rsidRPr="00414446" w:rsidRDefault="00FE77B0" w:rsidP="00FE77B0"/>
                    <w:p w14:paraId="604DD23F" w14:textId="77777777" w:rsidR="00FE77B0" w:rsidRPr="00414446" w:rsidRDefault="00FE77B0" w:rsidP="00FE77B0"/>
                    <w:p w14:paraId="24879241" w14:textId="77777777" w:rsidR="00FE77B0" w:rsidRPr="00414446" w:rsidRDefault="00FE77B0" w:rsidP="00FE77B0"/>
                    <w:p w14:paraId="00029984" w14:textId="77777777" w:rsidR="00FE77B0" w:rsidRPr="00414446" w:rsidRDefault="00FE77B0" w:rsidP="00FE77B0"/>
                    <w:p w14:paraId="7EC7FE84" w14:textId="77777777" w:rsidR="00FE77B0" w:rsidRPr="00414446" w:rsidRDefault="00FE77B0" w:rsidP="00FE77B0"/>
                    <w:p w14:paraId="597C1C8B" w14:textId="77777777" w:rsidR="00FE77B0" w:rsidRPr="00414446" w:rsidRDefault="00FE77B0" w:rsidP="00FE77B0"/>
                    <w:p w14:paraId="095FDB3D" w14:textId="77777777" w:rsidR="00FE77B0" w:rsidRPr="00414446" w:rsidRDefault="00FE77B0" w:rsidP="00FE77B0">
                      <w:r w:rsidRPr="00414446">
                        <w:t xml:space="preserve">  </w:t>
                      </w:r>
                    </w:p>
                  </w:txbxContent>
                </v:textbox>
                <w10:wrap type="topAndBottom" anchorx="margin"/>
              </v:shape>
            </w:pict>
          </mc:Fallback>
        </mc:AlternateContent>
      </w:r>
      <w:r w:rsidR="00C72E38" w:rsidRPr="00BB0726">
        <w:rPr>
          <w:b/>
          <w:bCs/>
        </w:rPr>
        <w:t>Toelichting:</w:t>
      </w:r>
      <w:r w:rsidR="00630F0B">
        <w:t xml:space="preserve"> </w:t>
      </w:r>
      <w:r w:rsidR="00FE77B0">
        <w:br/>
      </w:r>
      <w:r w:rsidR="00630F0B">
        <w:t xml:space="preserve">Het plan dient een </w:t>
      </w:r>
      <w:proofErr w:type="spellStart"/>
      <w:r w:rsidR="00630F0B">
        <w:t>funding</w:t>
      </w:r>
      <w:proofErr w:type="spellEnd"/>
      <w:r w:rsidR="00630F0B">
        <w:t xml:space="preserve"> gap berekening te bevatten die voldoet aan de eisen uit lid 6.</w:t>
      </w:r>
      <w:r w:rsidR="00353DC5">
        <w:t xml:space="preserve"> Wij verzoeken u die berekening aan de begroting toe te voegen</w:t>
      </w:r>
      <w:r w:rsidR="00577BA2">
        <w:t xml:space="preserve">. </w:t>
      </w:r>
      <w:r w:rsidR="00577BA2" w:rsidRPr="00577BA2">
        <w:t xml:space="preserve">De gevraagde subsidie is maximaal gelijk aan </w:t>
      </w:r>
      <w:proofErr w:type="spellStart"/>
      <w:r w:rsidR="00577BA2" w:rsidRPr="00577BA2">
        <w:t>funding</w:t>
      </w:r>
      <w:proofErr w:type="spellEnd"/>
      <w:r w:rsidR="00577BA2" w:rsidRPr="00577BA2">
        <w:t xml:space="preserve"> gap en niet hoger dan 70% over de investeringen.</w:t>
      </w:r>
      <w:r w:rsidR="00577BA2">
        <w:t xml:space="preserve"> Neem contact op met de Beheerautoriteit</w:t>
      </w:r>
      <w:r w:rsidR="00577BA2" w:rsidRPr="00577BA2">
        <w:t xml:space="preserve"> </w:t>
      </w:r>
      <w:r w:rsidR="00577BA2">
        <w:t>voor een format.</w:t>
      </w:r>
    </w:p>
    <w:p w14:paraId="5946C2C9" w14:textId="08E8A0CA" w:rsidR="00C72E38" w:rsidRDefault="00C72E38" w:rsidP="0068373B">
      <w:pPr>
        <w:jc w:val="both"/>
      </w:pPr>
    </w:p>
    <w:p w14:paraId="056EB502" w14:textId="77777777" w:rsidR="00630745" w:rsidRDefault="00630745" w:rsidP="0068373B">
      <w:pPr>
        <w:jc w:val="both"/>
        <w:rPr>
          <w:b/>
          <w:bCs/>
          <w:i/>
          <w:iCs/>
          <w:u w:val="single"/>
        </w:rPr>
      </w:pPr>
    </w:p>
    <w:p w14:paraId="4CD9BC9A" w14:textId="77777777" w:rsidR="0068373B" w:rsidRDefault="00FE77B0" w:rsidP="0068373B">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Pr="00326FA1">
        <w:rPr>
          <w:b/>
          <w:bCs/>
          <w:i/>
          <w:iCs/>
          <w:u w:val="single"/>
        </w:rPr>
        <w:t xml:space="preserve">, lid </w:t>
      </w:r>
      <w:r>
        <w:rPr>
          <w:b/>
          <w:bCs/>
          <w:i/>
          <w:iCs/>
          <w:u w:val="single"/>
        </w:rPr>
        <w:t>7:</w:t>
      </w:r>
    </w:p>
    <w:p w14:paraId="66B519D6" w14:textId="58253237" w:rsidR="006D3559" w:rsidRPr="00912F32" w:rsidRDefault="00102CAF" w:rsidP="0068373B">
      <w:pPr>
        <w:jc w:val="both"/>
        <w:rPr>
          <w:i/>
          <w:iCs/>
        </w:rPr>
      </w:pPr>
      <w:r w:rsidRPr="00912F32">
        <w:rPr>
          <w:i/>
          <w:iCs/>
        </w:rPr>
        <w:t>Specifieke infrastructuur is op grond van dit artikel niet vrijgesteld.</w:t>
      </w:r>
    </w:p>
    <w:p w14:paraId="5EA6D013" w14:textId="408952B4" w:rsidR="008C4B99" w:rsidRDefault="008C4B99" w:rsidP="0068373B">
      <w:pPr>
        <w:jc w:val="both"/>
      </w:pPr>
    </w:p>
    <w:p w14:paraId="6F368925" w14:textId="260452C1" w:rsidR="008C4B99" w:rsidRPr="00BB0726" w:rsidRDefault="00912F32" w:rsidP="0068373B">
      <w:pPr>
        <w:jc w:val="both"/>
      </w:pPr>
      <w:r w:rsidRPr="00BB0726">
        <w:rPr>
          <w:b/>
          <w:bCs/>
        </w:rPr>
        <w:t>Toelichting</w:t>
      </w:r>
      <w:r>
        <w:t xml:space="preserve">: </w:t>
      </w:r>
      <w:r w:rsidR="0089665E">
        <w:br/>
      </w:r>
      <w:r w:rsidR="00392D00">
        <w:t>S</w:t>
      </w:r>
      <w:r w:rsidRPr="00912F32">
        <w:t>pecifieke infrastructuur</w:t>
      </w:r>
      <w:r>
        <w:t xml:space="preserve"> is</w:t>
      </w:r>
      <w:r w:rsidRPr="00912F32">
        <w:t xml:space="preserve"> infrastructuur die is aangelegd voor vooraf identificeerbare ondernemingen en op hun behoeften is toegesneden</w:t>
      </w:r>
      <w:r>
        <w:t xml:space="preserve"> (definitie in AGVV).</w:t>
      </w:r>
      <w:r w:rsidR="00D95557">
        <w:t xml:space="preserve"> </w:t>
      </w:r>
      <w:r w:rsidR="00C72E38">
        <w:t>H</w:t>
      </w:r>
      <w:r w:rsidR="008C4B99">
        <w:t>et moet juist gaan om open infrastructuur.</w:t>
      </w:r>
      <w:r w:rsidRPr="00912F32">
        <w:t xml:space="preserve"> </w:t>
      </w:r>
      <w:r w:rsidR="00353DC5">
        <w:t>Licht toe waarom lid 7 niet aan steun in de weg staat.</w:t>
      </w:r>
    </w:p>
    <w:p w14:paraId="1BDEF48F" w14:textId="6BC243F7" w:rsidR="00BB0726" w:rsidRPr="00C72E38" w:rsidRDefault="0089665E" w:rsidP="0068373B">
      <w:pPr>
        <w:jc w:val="both"/>
      </w:pPr>
      <w:r>
        <w:rPr>
          <w:noProof/>
          <w:lang w:eastAsia="nl-NL"/>
        </w:rPr>
        <mc:AlternateContent>
          <mc:Choice Requires="wps">
            <w:drawing>
              <wp:anchor distT="45720" distB="45720" distL="114300" distR="114300" simplePos="0" relativeHeight="251667456" behindDoc="0" locked="0" layoutInCell="1" allowOverlap="1" wp14:anchorId="16B6559E" wp14:editId="6BFF3DAD">
                <wp:simplePos x="0" y="0"/>
                <wp:positionH relativeFrom="margin">
                  <wp:posOffset>0</wp:posOffset>
                </wp:positionH>
                <wp:positionV relativeFrom="paragraph">
                  <wp:posOffset>220345</wp:posOffset>
                </wp:positionV>
                <wp:extent cx="5405119" cy="634364"/>
                <wp:effectExtent l="0" t="0" r="24765" b="13970"/>
                <wp:wrapTopAndBottom/>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787DE45" w14:textId="1497EDD8" w:rsidR="0089665E" w:rsidRPr="002A62AB" w:rsidRDefault="0089665E" w:rsidP="0089665E">
                            <w:pPr>
                              <w:rPr>
                                <w:b/>
                                <w:bCs/>
                              </w:rPr>
                            </w:pPr>
                            <w:r w:rsidRPr="002A62AB">
                              <w:rPr>
                                <w:b/>
                                <w:bCs/>
                              </w:rPr>
                              <w:t xml:space="preserve">Geef hier aan waarom de activiteiten in uw projectplan </w:t>
                            </w:r>
                            <w:r>
                              <w:rPr>
                                <w:b/>
                                <w:bCs/>
                              </w:rPr>
                              <w:t xml:space="preserve">voldoen </w:t>
                            </w:r>
                            <w:r w:rsidRPr="002A62AB">
                              <w:rPr>
                                <w:b/>
                                <w:bCs/>
                              </w:rPr>
                              <w:t xml:space="preserve">aan artikel </w:t>
                            </w:r>
                            <w:r>
                              <w:rPr>
                                <w:b/>
                                <w:bCs/>
                              </w:rPr>
                              <w:t>56</w:t>
                            </w:r>
                            <w:r w:rsidRPr="002A62AB">
                              <w:rPr>
                                <w:b/>
                                <w:bCs/>
                              </w:rPr>
                              <w:t xml:space="preserve">, </w:t>
                            </w:r>
                            <w:r>
                              <w:rPr>
                                <w:b/>
                                <w:bCs/>
                              </w:rPr>
                              <w:t>lid 7:</w:t>
                            </w:r>
                          </w:p>
                          <w:p w14:paraId="2266D69C" w14:textId="77777777" w:rsidR="0089665E" w:rsidRDefault="0089665E" w:rsidP="0089665E"/>
                          <w:p w14:paraId="5E43D478" w14:textId="77777777" w:rsidR="0089665E" w:rsidRDefault="0089665E" w:rsidP="0089665E"/>
                          <w:p w14:paraId="6B3AE977" w14:textId="77777777" w:rsidR="0089665E" w:rsidRDefault="0089665E" w:rsidP="0089665E"/>
                          <w:p w14:paraId="4E1B6D52" w14:textId="77777777" w:rsidR="0089665E" w:rsidRDefault="0089665E" w:rsidP="0089665E"/>
                          <w:p w14:paraId="0D3DBCA2" w14:textId="77777777" w:rsidR="0089665E" w:rsidRDefault="0089665E" w:rsidP="0089665E"/>
                          <w:p w14:paraId="147A3E2A" w14:textId="77777777" w:rsidR="0089665E" w:rsidRDefault="0089665E" w:rsidP="0089665E"/>
                          <w:p w14:paraId="30AF8449" w14:textId="77777777" w:rsidR="0089665E" w:rsidRDefault="0089665E" w:rsidP="0089665E"/>
                          <w:p w14:paraId="5872B2BE" w14:textId="77777777" w:rsidR="0089665E" w:rsidRDefault="0089665E" w:rsidP="0089665E"/>
                          <w:p w14:paraId="43401524" w14:textId="77777777" w:rsidR="0089665E" w:rsidRDefault="0089665E" w:rsidP="0089665E">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B6559E" id="Tekstvak 6" o:spid="_x0000_s1031" type="#_x0000_t202" style="position:absolute;left:0;text-align:left;margin-left:0;margin-top:17.35pt;width:425.6pt;height:49.9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D3&#10;ua2MFQIAACYEAAAOAAAAAAAAAAAAAAAAAC4CAABkcnMvZTJvRG9jLnhtbFBLAQItABQABgAIAAAA&#10;IQAhG+td3AAAAAcBAAAPAAAAAAAAAAAAAAAAAG8EAABkcnMvZG93bnJldi54bWxQSwUGAAAAAAQA&#10;BADzAAAAeAUAAAAA&#10;">
                <v:textbox style="mso-fit-shape-to-text:t">
                  <w:txbxContent>
                    <w:p w14:paraId="2787DE45" w14:textId="1497EDD8" w:rsidR="0089665E" w:rsidRPr="002A62AB" w:rsidRDefault="0089665E" w:rsidP="0089665E">
                      <w:pPr>
                        <w:rPr>
                          <w:b/>
                          <w:bCs/>
                        </w:rPr>
                      </w:pPr>
                      <w:r w:rsidRPr="002A62AB">
                        <w:rPr>
                          <w:b/>
                          <w:bCs/>
                        </w:rPr>
                        <w:t xml:space="preserve">Geef hier aan waarom de activiteiten in uw projectplan </w:t>
                      </w:r>
                      <w:r>
                        <w:rPr>
                          <w:b/>
                          <w:bCs/>
                        </w:rPr>
                        <w:t xml:space="preserve">voldoen </w:t>
                      </w:r>
                      <w:r w:rsidRPr="002A62AB">
                        <w:rPr>
                          <w:b/>
                          <w:bCs/>
                        </w:rPr>
                        <w:t xml:space="preserve">aan artikel </w:t>
                      </w:r>
                      <w:r>
                        <w:rPr>
                          <w:b/>
                          <w:bCs/>
                        </w:rPr>
                        <w:t>56</w:t>
                      </w:r>
                      <w:r w:rsidRPr="002A62AB">
                        <w:rPr>
                          <w:b/>
                          <w:bCs/>
                        </w:rPr>
                        <w:t xml:space="preserve">, </w:t>
                      </w:r>
                      <w:r>
                        <w:rPr>
                          <w:b/>
                          <w:bCs/>
                        </w:rPr>
                        <w:t>lid 7:</w:t>
                      </w:r>
                    </w:p>
                    <w:p w14:paraId="2266D69C" w14:textId="77777777" w:rsidR="0089665E" w:rsidRDefault="0089665E" w:rsidP="0089665E"/>
                    <w:p w14:paraId="5E43D478" w14:textId="77777777" w:rsidR="0089665E" w:rsidRDefault="0089665E" w:rsidP="0089665E"/>
                    <w:p w14:paraId="6B3AE977" w14:textId="77777777" w:rsidR="0089665E" w:rsidRDefault="0089665E" w:rsidP="0089665E"/>
                    <w:p w14:paraId="4E1B6D52" w14:textId="77777777" w:rsidR="0089665E" w:rsidRDefault="0089665E" w:rsidP="0089665E"/>
                    <w:p w14:paraId="0D3DBCA2" w14:textId="77777777" w:rsidR="0089665E" w:rsidRDefault="0089665E" w:rsidP="0089665E"/>
                    <w:p w14:paraId="147A3E2A" w14:textId="77777777" w:rsidR="0089665E" w:rsidRDefault="0089665E" w:rsidP="0089665E"/>
                    <w:p w14:paraId="30AF8449" w14:textId="77777777" w:rsidR="0089665E" w:rsidRDefault="0089665E" w:rsidP="0089665E"/>
                    <w:p w14:paraId="5872B2BE" w14:textId="77777777" w:rsidR="0089665E" w:rsidRDefault="0089665E" w:rsidP="0089665E"/>
                    <w:p w14:paraId="43401524" w14:textId="77777777" w:rsidR="0089665E" w:rsidRDefault="0089665E" w:rsidP="0089665E">
                      <w:r>
                        <w:t xml:space="preserve">  </w:t>
                      </w:r>
                    </w:p>
                  </w:txbxContent>
                </v:textbox>
                <w10:wrap type="topAndBottom" anchorx="margin"/>
              </v:shape>
            </w:pict>
          </mc:Fallback>
        </mc:AlternateContent>
      </w:r>
    </w:p>
    <w:sectPr w:rsidR="00BB0726" w:rsidRPr="00C72E38" w:rsidSect="00B65C0D">
      <w:footerReference w:type="default" r:id="rId9"/>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E51D" w14:textId="0D953DBF" w:rsidR="005B1F22" w:rsidRDefault="005B1F22" w:rsidP="005B1F22">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6A178547" wp14:editId="742F3454">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7" name="Afbeelding 7"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2507D9">
      <w:rPr>
        <w:rFonts w:asciiTheme="minorHAnsi" w:hAnsiTheme="minorHAnsi" w:cstheme="minorHAnsi"/>
        <w:b/>
        <w:bCs/>
        <w:color w:val="004A99"/>
      </w:rPr>
      <w:t>JTF</w:t>
    </w:r>
    <w:r>
      <w:rPr>
        <w:rFonts w:asciiTheme="minorHAnsi" w:hAnsiTheme="minorHAnsi" w:cstheme="minorHAnsi"/>
        <w:b/>
        <w:bCs/>
        <w:color w:val="004A99"/>
      </w:rPr>
      <w:t xml:space="preserve"> 2021-2027</w:t>
    </w:r>
  </w:p>
  <w:p w14:paraId="5D42AE7D" w14:textId="77777777" w:rsidR="00B65C0D" w:rsidRPr="005B1F22" w:rsidRDefault="00B65C0D" w:rsidP="005B1F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2507D9"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689A2762" w14:textId="77CF376D" w:rsidR="009333D2" w:rsidRDefault="009333D2">
      <w:pPr>
        <w:pStyle w:val="Voetnoottekst"/>
      </w:pPr>
      <w:r>
        <w:rPr>
          <w:rStyle w:val="Voetnootmarkering"/>
        </w:rPr>
        <w:footnoteRef/>
      </w:r>
      <w:r>
        <w:t xml:space="preserve"> </w:t>
      </w:r>
      <w:bookmarkStart w:id="3" w:name="_Hlk105151433"/>
      <w:bookmarkStart w:id="4"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3"/>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84153625">
    <w:abstractNumId w:val="7"/>
  </w:num>
  <w:num w:numId="2" w16cid:durableId="104932513">
    <w:abstractNumId w:val="3"/>
  </w:num>
  <w:num w:numId="3" w16cid:durableId="1774787640">
    <w:abstractNumId w:val="11"/>
  </w:num>
  <w:num w:numId="4" w16cid:durableId="919099040">
    <w:abstractNumId w:val="6"/>
  </w:num>
  <w:num w:numId="5" w16cid:durableId="69009851">
    <w:abstractNumId w:val="0"/>
  </w:num>
  <w:num w:numId="6" w16cid:durableId="638727518">
    <w:abstractNumId w:val="10"/>
  </w:num>
  <w:num w:numId="7" w16cid:durableId="866336092">
    <w:abstractNumId w:val="1"/>
  </w:num>
  <w:num w:numId="8" w16cid:durableId="1499035194">
    <w:abstractNumId w:val="8"/>
  </w:num>
  <w:num w:numId="9" w16cid:durableId="1925841902">
    <w:abstractNumId w:val="5"/>
  </w:num>
  <w:num w:numId="10" w16cid:durableId="1192184272">
    <w:abstractNumId w:val="6"/>
  </w:num>
  <w:num w:numId="11" w16cid:durableId="2100367152">
    <w:abstractNumId w:val="6"/>
  </w:num>
  <w:num w:numId="12" w16cid:durableId="1568415108">
    <w:abstractNumId w:val="2"/>
  </w:num>
  <w:num w:numId="13" w16cid:durableId="978068339">
    <w:abstractNumId w:val="4"/>
  </w:num>
  <w:num w:numId="14" w16cid:durableId="10957099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2867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21666"/>
    <w:rsid w:val="000D1C37"/>
    <w:rsid w:val="000D3E45"/>
    <w:rsid w:val="000F3550"/>
    <w:rsid w:val="00102CAF"/>
    <w:rsid w:val="00102D36"/>
    <w:rsid w:val="00110A65"/>
    <w:rsid w:val="001248A8"/>
    <w:rsid w:val="001955D0"/>
    <w:rsid w:val="00197612"/>
    <w:rsid w:val="001B5BF7"/>
    <w:rsid w:val="001C517A"/>
    <w:rsid w:val="001D03DE"/>
    <w:rsid w:val="001E21C1"/>
    <w:rsid w:val="00201945"/>
    <w:rsid w:val="00211907"/>
    <w:rsid w:val="002507D9"/>
    <w:rsid w:val="00267E3F"/>
    <w:rsid w:val="0028560D"/>
    <w:rsid w:val="002A40B7"/>
    <w:rsid w:val="002D7EE3"/>
    <w:rsid w:val="003408E8"/>
    <w:rsid w:val="00353DC5"/>
    <w:rsid w:val="003563D9"/>
    <w:rsid w:val="003812AF"/>
    <w:rsid w:val="003849F9"/>
    <w:rsid w:val="00392D00"/>
    <w:rsid w:val="003950D3"/>
    <w:rsid w:val="003D6486"/>
    <w:rsid w:val="004138C8"/>
    <w:rsid w:val="0042793D"/>
    <w:rsid w:val="00447DEC"/>
    <w:rsid w:val="00452EBF"/>
    <w:rsid w:val="00454CF1"/>
    <w:rsid w:val="004622C9"/>
    <w:rsid w:val="00465D20"/>
    <w:rsid w:val="004C76F8"/>
    <w:rsid w:val="004D7111"/>
    <w:rsid w:val="00524790"/>
    <w:rsid w:val="005471E0"/>
    <w:rsid w:val="00571B15"/>
    <w:rsid w:val="00571B71"/>
    <w:rsid w:val="00577BA2"/>
    <w:rsid w:val="005831C5"/>
    <w:rsid w:val="005B1F22"/>
    <w:rsid w:val="005E6B57"/>
    <w:rsid w:val="005F34FE"/>
    <w:rsid w:val="005F60F6"/>
    <w:rsid w:val="00621815"/>
    <w:rsid w:val="00627D64"/>
    <w:rsid w:val="00630745"/>
    <w:rsid w:val="00630F0B"/>
    <w:rsid w:val="006571CE"/>
    <w:rsid w:val="0068373B"/>
    <w:rsid w:val="00685E27"/>
    <w:rsid w:val="006A53D1"/>
    <w:rsid w:val="006D3559"/>
    <w:rsid w:val="006F05CC"/>
    <w:rsid w:val="006F631B"/>
    <w:rsid w:val="007045B8"/>
    <w:rsid w:val="00727A70"/>
    <w:rsid w:val="007302B3"/>
    <w:rsid w:val="0075030E"/>
    <w:rsid w:val="007840F7"/>
    <w:rsid w:val="007F5D2B"/>
    <w:rsid w:val="00822991"/>
    <w:rsid w:val="00834F47"/>
    <w:rsid w:val="008418FE"/>
    <w:rsid w:val="00881667"/>
    <w:rsid w:val="008858B5"/>
    <w:rsid w:val="00893CDE"/>
    <w:rsid w:val="0089665E"/>
    <w:rsid w:val="008C4B99"/>
    <w:rsid w:val="00912F32"/>
    <w:rsid w:val="009226F1"/>
    <w:rsid w:val="00925438"/>
    <w:rsid w:val="009333D2"/>
    <w:rsid w:val="009436D9"/>
    <w:rsid w:val="00995CA7"/>
    <w:rsid w:val="00996F85"/>
    <w:rsid w:val="009D5089"/>
    <w:rsid w:val="009D7A8D"/>
    <w:rsid w:val="00A01C22"/>
    <w:rsid w:val="00A1342C"/>
    <w:rsid w:val="00A30351"/>
    <w:rsid w:val="00A76A29"/>
    <w:rsid w:val="00AC7021"/>
    <w:rsid w:val="00AF6D7F"/>
    <w:rsid w:val="00B216D8"/>
    <w:rsid w:val="00B51362"/>
    <w:rsid w:val="00B65C0D"/>
    <w:rsid w:val="00B83C70"/>
    <w:rsid w:val="00BA3684"/>
    <w:rsid w:val="00BB0726"/>
    <w:rsid w:val="00BB6462"/>
    <w:rsid w:val="00C344BC"/>
    <w:rsid w:val="00C72E38"/>
    <w:rsid w:val="00C80912"/>
    <w:rsid w:val="00C93E9E"/>
    <w:rsid w:val="00CC3032"/>
    <w:rsid w:val="00CD1E0D"/>
    <w:rsid w:val="00D1255B"/>
    <w:rsid w:val="00D37A31"/>
    <w:rsid w:val="00D548EE"/>
    <w:rsid w:val="00D60DFD"/>
    <w:rsid w:val="00D7141E"/>
    <w:rsid w:val="00D8380E"/>
    <w:rsid w:val="00D842D8"/>
    <w:rsid w:val="00D95557"/>
    <w:rsid w:val="00DA27F6"/>
    <w:rsid w:val="00DB5269"/>
    <w:rsid w:val="00DD409F"/>
    <w:rsid w:val="00E005DA"/>
    <w:rsid w:val="00E01953"/>
    <w:rsid w:val="00E43808"/>
    <w:rsid w:val="00E7563F"/>
    <w:rsid w:val="00EC2A89"/>
    <w:rsid w:val="00EE27DA"/>
    <w:rsid w:val="00EE515E"/>
    <w:rsid w:val="00EF4900"/>
    <w:rsid w:val="00F13C3C"/>
    <w:rsid w:val="00F23A27"/>
    <w:rsid w:val="00F5399E"/>
    <w:rsid w:val="00F55147"/>
    <w:rsid w:val="00F600BE"/>
    <w:rsid w:val="00F815C1"/>
    <w:rsid w:val="00F953EF"/>
    <w:rsid w:val="00FA3B14"/>
    <w:rsid w:val="00FA4F00"/>
    <w:rsid w:val="00FB0384"/>
    <w:rsid w:val="00FB27EF"/>
    <w:rsid w:val="00FB42F5"/>
    <w:rsid w:val="00FD0350"/>
    <w:rsid w:val="00FD3202"/>
    <w:rsid w:val="00FE7360"/>
    <w:rsid w:val="00FE7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Hyperlink">
    <w:name w:val="Hyperlink"/>
    <w:basedOn w:val="Standaardalinea-lettertype"/>
    <w:uiPriority w:val="99"/>
    <w:unhideWhenUsed/>
    <w:rsid w:val="00F815C1"/>
    <w:rPr>
      <w:color w:val="0000FF"/>
      <w:u w:val="single"/>
    </w:rPr>
  </w:style>
  <w:style w:type="character" w:styleId="GevolgdeHyperlink">
    <w:name w:val="FollowedHyperlink"/>
    <w:basedOn w:val="Standaardalinea-lettertype"/>
    <w:uiPriority w:val="99"/>
    <w:semiHidden/>
    <w:unhideWhenUsed/>
    <w:rsid w:val="00577BA2"/>
    <w:rPr>
      <w:color w:val="954F72" w:themeColor="followedHyperlink"/>
      <w:u w:val="single"/>
    </w:rPr>
  </w:style>
  <w:style w:type="paragraph" w:styleId="Koptekst">
    <w:name w:val="header"/>
    <w:basedOn w:val="Standaard"/>
    <w:link w:val="KoptekstChar"/>
    <w:uiPriority w:val="99"/>
    <w:unhideWhenUsed/>
    <w:rsid w:val="00B65C0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6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2736">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B2A58-0EFD-4F2A-AA64-1BF01B53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661</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7</cp:revision>
  <cp:lastPrinted>2019-11-18T13:40:00Z</cp:lastPrinted>
  <dcterms:created xsi:type="dcterms:W3CDTF">2022-05-11T11:10:00Z</dcterms:created>
  <dcterms:modified xsi:type="dcterms:W3CDTF">2022-11-25T09:39:00Z</dcterms:modified>
</cp:coreProperties>
</file>