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3629" w14:textId="77777777" w:rsidR="00D8134C" w:rsidRDefault="00C76D71" w:rsidP="00D8134C">
      <w:pPr>
        <w:jc w:val="both"/>
        <w:rPr>
          <w:rStyle w:val="Kop1Char"/>
          <w:b/>
          <w:bCs/>
          <w:sz w:val="28"/>
          <w:szCs w:val="28"/>
        </w:rPr>
      </w:pPr>
      <w:bookmarkStart w:id="0" w:name="_Hlk87387065"/>
      <w:r w:rsidRPr="00C76D71">
        <w:rPr>
          <w:rStyle w:val="Kop1Char"/>
          <w:b/>
          <w:bCs/>
          <w:sz w:val="28"/>
          <w:szCs w:val="28"/>
        </w:rPr>
        <w:t>Formulier s</w:t>
      </w:r>
      <w:r w:rsidR="00102CAF" w:rsidRPr="00C76D71">
        <w:rPr>
          <w:rStyle w:val="Kop1Char"/>
          <w:b/>
          <w:bCs/>
          <w:sz w:val="28"/>
          <w:szCs w:val="28"/>
        </w:rPr>
        <w:t>taatssteun</w:t>
      </w:r>
      <w:r w:rsidRPr="00C76D71">
        <w:rPr>
          <w:rStyle w:val="Kop1Char"/>
          <w:b/>
          <w:bCs/>
          <w:sz w:val="28"/>
          <w:szCs w:val="28"/>
        </w:rPr>
        <w:t>analyse</w:t>
      </w:r>
      <w:bookmarkEnd w:id="0"/>
    </w:p>
    <w:p w14:paraId="35037E9E" w14:textId="19682BFD" w:rsidR="00557C5B" w:rsidRDefault="00C76D71" w:rsidP="00557C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02CAF" w:rsidRPr="00326FA1">
        <w:rPr>
          <w:b/>
          <w:bCs/>
          <w:sz w:val="24"/>
          <w:szCs w:val="24"/>
        </w:rPr>
        <w:t xml:space="preserve">artikel </w:t>
      </w:r>
      <w:r w:rsidR="00E227AA">
        <w:rPr>
          <w:b/>
          <w:bCs/>
          <w:sz w:val="24"/>
          <w:szCs w:val="24"/>
        </w:rPr>
        <w:t>3</w:t>
      </w:r>
      <w:r w:rsidR="00557C5B">
        <w:rPr>
          <w:b/>
          <w:bCs/>
          <w:sz w:val="24"/>
          <w:szCs w:val="24"/>
        </w:rPr>
        <w:t>4</w:t>
      </w:r>
      <w:r w:rsidR="00326FA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0373D9" w:rsidRPr="000373D9">
        <w:rPr>
          <w:b/>
          <w:bCs/>
          <w:sz w:val="24"/>
          <w:szCs w:val="24"/>
        </w:rPr>
        <w:t xml:space="preserve">Steun </w:t>
      </w:r>
      <w:r w:rsidR="00557C5B" w:rsidRPr="00557C5B">
        <w:rPr>
          <w:b/>
          <w:bCs/>
          <w:sz w:val="24"/>
          <w:szCs w:val="24"/>
        </w:rPr>
        <w:t>ter compensatie van de bijkomende kosten voor de</w:t>
      </w:r>
      <w:r w:rsidR="00557C5B">
        <w:rPr>
          <w:b/>
          <w:bCs/>
          <w:sz w:val="24"/>
          <w:szCs w:val="24"/>
        </w:rPr>
        <w:t xml:space="preserve"> </w:t>
      </w:r>
      <w:r w:rsidR="00557C5B" w:rsidRPr="00557C5B">
        <w:rPr>
          <w:b/>
          <w:bCs/>
          <w:sz w:val="24"/>
          <w:szCs w:val="24"/>
        </w:rPr>
        <w:t>tewerkstelling van werknemers met een handicap</w:t>
      </w:r>
    </w:p>
    <w:p w14:paraId="0B4B2FA9" w14:textId="787ED6CD" w:rsidR="00615E39" w:rsidRPr="000373D9" w:rsidRDefault="00615E39" w:rsidP="00557C5B">
      <w:pPr>
        <w:jc w:val="both"/>
        <w:rPr>
          <w:b/>
          <w:bCs/>
          <w:sz w:val="24"/>
          <w:szCs w:val="24"/>
        </w:rPr>
      </w:pPr>
      <w:r>
        <w:rPr>
          <w:b/>
          <w:bCs/>
          <w:u w:val="single"/>
        </w:rPr>
        <w:br/>
      </w:r>
      <w:bookmarkStart w:id="1" w:name="_Hlk87386336"/>
      <w:r w:rsidRPr="00615E39">
        <w:rPr>
          <w:b/>
          <w:bCs/>
          <w:u w:val="single"/>
        </w:rPr>
        <w:t>Inleiding</w:t>
      </w:r>
    </w:p>
    <w:p w14:paraId="49CC8A10" w14:textId="0D99036B" w:rsidR="00C47F95" w:rsidRPr="00495FA1" w:rsidRDefault="00ED1D74" w:rsidP="004D0AB4">
      <w:pPr>
        <w:jc w:val="both"/>
      </w:pPr>
      <w:r w:rsidRPr="00495FA1">
        <w:t xml:space="preserve">Om subsidie te mogen toekennen aan een project, moeten de activiteiten </w:t>
      </w:r>
      <w:r w:rsidR="00C47F95" w:rsidRPr="00495FA1">
        <w:t xml:space="preserve">‘staatssteunproof’ zijn. De Europese Commissie noemt de nodige voorwaarden op basis waarvan staatssteun mag worden verleend. Deze voorwaarden worden toegelicht in de artikelen van de zogenaamde </w:t>
      </w:r>
      <w:hyperlink r:id="rId8" w:history="1">
        <w:r w:rsidR="00C47F95" w:rsidRPr="00495FA1">
          <w:rPr>
            <w:rStyle w:val="Hyperlink"/>
            <w:color w:val="auto"/>
          </w:rPr>
          <w:t>Algemene Groepsvrijstellingsverordening </w:t>
        </w:r>
      </w:hyperlink>
      <w:r w:rsidR="00C47F95" w:rsidRPr="00495FA1">
        <w:t>(AGVV).</w:t>
      </w:r>
      <w:r w:rsidR="00F37531">
        <w:rPr>
          <w:rStyle w:val="Voetnootmarkering"/>
        </w:rPr>
        <w:footnoteReference w:id="2"/>
      </w:r>
      <w:r w:rsidR="00C47F95" w:rsidRPr="00495FA1">
        <w:t xml:space="preserve"> </w:t>
      </w:r>
    </w:p>
    <w:p w14:paraId="1D364D53" w14:textId="20441066" w:rsidR="00C47F95" w:rsidRPr="00495FA1" w:rsidRDefault="00C47F95" w:rsidP="004D0AB4">
      <w:pPr>
        <w:jc w:val="both"/>
      </w:pPr>
    </w:p>
    <w:p w14:paraId="72FBC0F2" w14:textId="77777777" w:rsidR="00FB468C" w:rsidRDefault="00622124" w:rsidP="000373D9">
      <w:pPr>
        <w:jc w:val="both"/>
      </w:pPr>
      <w:r w:rsidRPr="00495FA1">
        <w:t>Eén van de artikelen die gebruikt k</w:t>
      </w:r>
      <w:r w:rsidR="00495FA1">
        <w:t>an</w:t>
      </w:r>
      <w:r w:rsidRPr="00495FA1">
        <w:t xml:space="preserve"> worden is artikel </w:t>
      </w:r>
      <w:r w:rsidR="00FD48E7">
        <w:t>3</w:t>
      </w:r>
      <w:r w:rsidR="00557C5B">
        <w:t>4</w:t>
      </w:r>
      <w:r w:rsidRPr="00495FA1">
        <w:t>. Dit artikel gaat ove</w:t>
      </w:r>
      <w:r w:rsidR="00F26463">
        <w:t xml:space="preserve">r </w:t>
      </w:r>
      <w:r w:rsidR="00455B0E" w:rsidRPr="00455B0E">
        <w:t xml:space="preserve">steun </w:t>
      </w:r>
      <w:r w:rsidR="00FB468C" w:rsidRPr="00FB468C">
        <w:t>ter compensatie van de bijkomende kosten van de tewerkstelling van werknemers met een handicap</w:t>
      </w:r>
      <w:r w:rsidR="00FB468C">
        <w:t>.</w:t>
      </w:r>
    </w:p>
    <w:p w14:paraId="6D35C4F9" w14:textId="55247726" w:rsidR="00495FA1" w:rsidRDefault="00622124" w:rsidP="000373D9">
      <w:pPr>
        <w:jc w:val="both"/>
      </w:pPr>
      <w:r w:rsidRPr="00495FA1">
        <w:br/>
        <w:t>In d</w:t>
      </w:r>
      <w:r w:rsidR="00C76D71">
        <w:t xml:space="preserve">it </w:t>
      </w:r>
      <w:bookmarkStart w:id="2" w:name="_Hlk87387108"/>
      <w:r w:rsidR="00C76D71">
        <w:t xml:space="preserve">formulier </w:t>
      </w:r>
      <w:r w:rsidRPr="00495FA1">
        <w:t>staatssteun</w:t>
      </w:r>
      <w:r w:rsidR="00C76D71">
        <w:t>analyse</w:t>
      </w:r>
      <w:r w:rsidRPr="00495FA1">
        <w:t xml:space="preserve"> </w:t>
      </w:r>
      <w:bookmarkEnd w:id="2"/>
      <w:r w:rsidRPr="00495FA1">
        <w:t>is het aan de aanvrager om</w:t>
      </w:r>
      <w:r w:rsidR="00F82C28" w:rsidRPr="00495FA1">
        <w:t xml:space="preserve"> in de tekstvakken,</w:t>
      </w:r>
      <w:r w:rsidRPr="00495FA1">
        <w:t xml:space="preserve"> per lid van artikel </w:t>
      </w:r>
      <w:r w:rsidR="00FD48E7">
        <w:t>3</w:t>
      </w:r>
      <w:r w:rsidR="00557C5B">
        <w:t>4</w:t>
      </w:r>
      <w:r w:rsidR="00F82C28" w:rsidRPr="00495FA1">
        <w:t>,</w:t>
      </w:r>
      <w:r w:rsidRPr="00495FA1">
        <w:t xml:space="preserve"> aan te geven waarom het project voldoet aan de gestelde voorwaarden. </w:t>
      </w:r>
      <w:r>
        <w:br/>
      </w:r>
    </w:p>
    <w:p w14:paraId="6E35E2C8" w14:textId="03E17FA8" w:rsidR="00622124" w:rsidRDefault="00495FA1" w:rsidP="00102CAF">
      <w:r>
        <w:t xml:space="preserve">Let op: u geeft een toelichting in de tekstblokken. </w:t>
      </w:r>
      <w:r w:rsidR="00622124">
        <w:t xml:space="preserve"> </w:t>
      </w:r>
    </w:p>
    <w:bookmarkEnd w:id="1"/>
    <w:p w14:paraId="071FD143" w14:textId="77777777" w:rsidR="00495FA1" w:rsidRDefault="00495FA1" w:rsidP="00102CAF"/>
    <w:p w14:paraId="6DD0FC3E" w14:textId="77777777" w:rsidR="00495FA1" w:rsidRDefault="00495FA1" w:rsidP="00102CAF">
      <w:pPr>
        <w:rPr>
          <w:b/>
          <w:bCs/>
          <w:i/>
          <w:iCs/>
        </w:rPr>
      </w:pPr>
    </w:p>
    <w:p w14:paraId="426EF775" w14:textId="305EE5E3" w:rsidR="005A73BD" w:rsidRDefault="00F82C28" w:rsidP="005A73BD">
      <w:pPr>
        <w:jc w:val="both"/>
        <w:rPr>
          <w:b/>
          <w:bCs/>
          <w:i/>
          <w:iCs/>
          <w:u w:val="single"/>
        </w:rPr>
      </w:pPr>
      <w:bookmarkStart w:id="3" w:name="_Hlk87387140"/>
      <w:r w:rsidRPr="00326FA1">
        <w:rPr>
          <w:b/>
          <w:bCs/>
          <w:i/>
          <w:iCs/>
          <w:u w:val="single"/>
        </w:rPr>
        <w:t xml:space="preserve">Art </w:t>
      </w:r>
      <w:r w:rsidR="009C31BE">
        <w:rPr>
          <w:b/>
          <w:bCs/>
          <w:i/>
          <w:iCs/>
          <w:u w:val="single"/>
        </w:rPr>
        <w:t>3</w:t>
      </w:r>
      <w:r w:rsidR="00FB468C">
        <w:rPr>
          <w:b/>
          <w:bCs/>
          <w:i/>
          <w:iCs/>
          <w:u w:val="single"/>
        </w:rPr>
        <w:t>4</w:t>
      </w:r>
      <w:r w:rsidRPr="00326FA1">
        <w:rPr>
          <w:b/>
          <w:bCs/>
          <w:i/>
          <w:iCs/>
          <w:u w:val="single"/>
        </w:rPr>
        <w:t>, lid 1:</w:t>
      </w:r>
      <w:bookmarkEnd w:id="3"/>
    </w:p>
    <w:p w14:paraId="10D3D8B8" w14:textId="0B21A512" w:rsidR="007E4301" w:rsidRDefault="00FB468C" w:rsidP="00FB468C">
      <w:pPr>
        <w:jc w:val="both"/>
        <w:rPr>
          <w:i/>
          <w:iCs/>
        </w:rPr>
      </w:pPr>
      <w:bookmarkStart w:id="4" w:name="_Hlk87387169"/>
      <w:r w:rsidRPr="00FB468C">
        <w:rPr>
          <w:i/>
          <w:iCs/>
        </w:rPr>
        <w:t>Steun ter compensatie van de bijkomende kosten van de tewerkstelling van werknemers met een handicap is verenigbaar met de interne</w:t>
      </w:r>
      <w:r>
        <w:rPr>
          <w:i/>
          <w:iCs/>
        </w:rPr>
        <w:t xml:space="preserve"> </w:t>
      </w:r>
      <w:r w:rsidRPr="00FB468C">
        <w:rPr>
          <w:i/>
          <w:iCs/>
        </w:rPr>
        <w:t>markt in de zin van artikel 107, lid 3, van het Verdrag en is van de</w:t>
      </w:r>
      <w:r>
        <w:rPr>
          <w:i/>
          <w:iCs/>
        </w:rPr>
        <w:t xml:space="preserve"> </w:t>
      </w:r>
      <w:r w:rsidRPr="00FB468C">
        <w:rPr>
          <w:i/>
          <w:iCs/>
        </w:rPr>
        <w:t>aanmeldingsverplichting van artikel 108, lid 3, van het Verdrag vrijgesteld, mits de in dit artikel en in hoofdstuk I vastgestelde voorwaarden zijn vervuld.</w:t>
      </w:r>
    </w:p>
    <w:p w14:paraId="18B93F5C" w14:textId="77777777" w:rsidR="00FB468C" w:rsidRDefault="00FB468C" w:rsidP="00FB468C"/>
    <w:p w14:paraId="350E1B6C" w14:textId="2A6F3B8D" w:rsidR="00F635D2" w:rsidRDefault="00F635D2" w:rsidP="00F635D2">
      <w:r>
        <w:t>Inleidend lid, geen toelichting nodig</w:t>
      </w:r>
    </w:p>
    <w:bookmarkEnd w:id="4"/>
    <w:p w14:paraId="464098F4" w14:textId="793EBFDE" w:rsidR="00F635D2" w:rsidRDefault="00F635D2" w:rsidP="00102CAF"/>
    <w:p w14:paraId="36336037" w14:textId="77777777" w:rsidR="00F82C28" w:rsidRDefault="00F82C28" w:rsidP="00102CAF">
      <w:pPr>
        <w:rPr>
          <w:i/>
          <w:iCs/>
        </w:rPr>
      </w:pPr>
    </w:p>
    <w:p w14:paraId="74BF1368" w14:textId="3E477048" w:rsidR="005A73BD" w:rsidRDefault="00F82C28" w:rsidP="00455B0E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FB468C">
        <w:rPr>
          <w:b/>
          <w:bCs/>
          <w:i/>
          <w:iCs/>
          <w:u w:val="single"/>
        </w:rPr>
        <w:t>4</w:t>
      </w:r>
      <w:r w:rsidRPr="00326FA1">
        <w:rPr>
          <w:b/>
          <w:bCs/>
          <w:i/>
          <w:iCs/>
          <w:u w:val="single"/>
        </w:rPr>
        <w:t xml:space="preserve">, lid </w:t>
      </w:r>
      <w:r w:rsidR="00102CAF" w:rsidRPr="00326FA1">
        <w:rPr>
          <w:b/>
          <w:bCs/>
          <w:i/>
          <w:iCs/>
          <w:u w:val="single"/>
        </w:rPr>
        <w:t>2</w:t>
      </w:r>
      <w:r w:rsidRPr="00326FA1">
        <w:rPr>
          <w:b/>
          <w:bCs/>
          <w:i/>
          <w:iCs/>
          <w:u w:val="single"/>
        </w:rPr>
        <w:t>:</w:t>
      </w:r>
    </w:p>
    <w:p w14:paraId="7AE6B419" w14:textId="34337D51" w:rsidR="00FB468C" w:rsidRPr="00FB468C" w:rsidRDefault="00FB468C" w:rsidP="00FB468C">
      <w:pPr>
        <w:jc w:val="both"/>
        <w:rPr>
          <w:i/>
          <w:iCs/>
        </w:rPr>
      </w:pPr>
      <w:r w:rsidRPr="00FB468C">
        <w:rPr>
          <w:i/>
          <w:iCs/>
        </w:rPr>
        <w:t>De in aanmerking komende kosten zijn de volgende:</w:t>
      </w:r>
    </w:p>
    <w:p w14:paraId="2AC07F52" w14:textId="77777777" w:rsidR="00FB468C" w:rsidRDefault="00FB468C" w:rsidP="00FB468C">
      <w:pPr>
        <w:jc w:val="both"/>
        <w:rPr>
          <w:i/>
          <w:iCs/>
        </w:rPr>
      </w:pPr>
    </w:p>
    <w:p w14:paraId="7F981DE3" w14:textId="55AB614C" w:rsidR="00FB468C" w:rsidRPr="00FB468C" w:rsidRDefault="00FB468C" w:rsidP="00FB468C">
      <w:pPr>
        <w:jc w:val="both"/>
        <w:rPr>
          <w:i/>
          <w:iCs/>
        </w:rPr>
      </w:pPr>
      <w:r w:rsidRPr="00FB468C">
        <w:rPr>
          <w:i/>
          <w:iCs/>
        </w:rPr>
        <w:t>a) de kosten voor de aanpassing van de ruimten;</w:t>
      </w:r>
    </w:p>
    <w:p w14:paraId="1C097B10" w14:textId="77777777" w:rsidR="00FB468C" w:rsidRDefault="00FB468C" w:rsidP="00FB468C">
      <w:pPr>
        <w:jc w:val="both"/>
        <w:rPr>
          <w:i/>
          <w:iCs/>
        </w:rPr>
      </w:pPr>
    </w:p>
    <w:p w14:paraId="7BB1A3D1" w14:textId="5540917F" w:rsidR="00FB468C" w:rsidRPr="00FB468C" w:rsidRDefault="00FB468C" w:rsidP="00FB468C">
      <w:pPr>
        <w:jc w:val="both"/>
        <w:rPr>
          <w:i/>
          <w:iCs/>
        </w:rPr>
      </w:pPr>
      <w:r w:rsidRPr="00FB468C">
        <w:rPr>
          <w:i/>
          <w:iCs/>
        </w:rPr>
        <w:t>b) de kosten voor het inzetten van medewerkers voor de tijd die het</w:t>
      </w:r>
      <w:r>
        <w:rPr>
          <w:i/>
          <w:iCs/>
        </w:rPr>
        <w:t xml:space="preserve"> </w:t>
      </w:r>
      <w:r w:rsidRPr="00FB468C">
        <w:rPr>
          <w:i/>
          <w:iCs/>
        </w:rPr>
        <w:t>personeel uitsluitend besteedt aan de begeleiding van de werknemers</w:t>
      </w:r>
      <w:r>
        <w:rPr>
          <w:i/>
          <w:iCs/>
        </w:rPr>
        <w:t xml:space="preserve"> </w:t>
      </w:r>
      <w:r w:rsidRPr="00FB468C">
        <w:rPr>
          <w:i/>
          <w:iCs/>
        </w:rPr>
        <w:t>met een handicap, en de kosten voor het opleiden van medewerkers</w:t>
      </w:r>
      <w:r>
        <w:rPr>
          <w:i/>
          <w:iCs/>
        </w:rPr>
        <w:t xml:space="preserve"> </w:t>
      </w:r>
      <w:r w:rsidRPr="00FB468C">
        <w:rPr>
          <w:i/>
          <w:iCs/>
        </w:rPr>
        <w:t>die werknemers met een handicap begeleiden;</w:t>
      </w:r>
    </w:p>
    <w:p w14:paraId="7DC5FDA4" w14:textId="77777777" w:rsidR="00FB468C" w:rsidRDefault="00FB468C" w:rsidP="00FB468C">
      <w:pPr>
        <w:jc w:val="both"/>
        <w:rPr>
          <w:i/>
          <w:iCs/>
        </w:rPr>
      </w:pPr>
    </w:p>
    <w:p w14:paraId="59DEB78D" w14:textId="3468A3D5" w:rsidR="00FB468C" w:rsidRPr="00FB468C" w:rsidRDefault="00FB468C" w:rsidP="00FB468C">
      <w:pPr>
        <w:jc w:val="both"/>
        <w:rPr>
          <w:i/>
          <w:iCs/>
        </w:rPr>
      </w:pPr>
      <w:r w:rsidRPr="00FB468C">
        <w:rPr>
          <w:i/>
          <w:iCs/>
        </w:rPr>
        <w:t>c) de kosten voor de aanpassing of aankoop van apparatuur of voor de</w:t>
      </w:r>
      <w:r>
        <w:rPr>
          <w:i/>
          <w:iCs/>
        </w:rPr>
        <w:t xml:space="preserve"> </w:t>
      </w:r>
      <w:r w:rsidRPr="00FB468C">
        <w:rPr>
          <w:i/>
          <w:iCs/>
        </w:rPr>
        <w:t>aankoop en validering van software die werknemers met een handicap gebruiken, met inbegrip van aangepaste of assistive technologie,</w:t>
      </w:r>
      <w:r>
        <w:rPr>
          <w:i/>
          <w:iCs/>
        </w:rPr>
        <w:t xml:space="preserve"> </w:t>
      </w:r>
      <w:r w:rsidRPr="00FB468C">
        <w:rPr>
          <w:i/>
          <w:iCs/>
        </w:rPr>
        <w:t>wanneer deze kosten bovenop de kosten komen die de begunstigde</w:t>
      </w:r>
      <w:r>
        <w:rPr>
          <w:i/>
          <w:iCs/>
        </w:rPr>
        <w:t xml:space="preserve"> </w:t>
      </w:r>
      <w:r w:rsidRPr="00FB468C">
        <w:rPr>
          <w:i/>
          <w:iCs/>
        </w:rPr>
        <w:t>had moeten maken indien hij geen werknemers met een handicap</w:t>
      </w:r>
      <w:r>
        <w:rPr>
          <w:i/>
          <w:iCs/>
        </w:rPr>
        <w:t xml:space="preserve"> </w:t>
      </w:r>
      <w:r w:rsidRPr="00FB468C">
        <w:rPr>
          <w:i/>
          <w:iCs/>
        </w:rPr>
        <w:t>had tewerkgesteld;</w:t>
      </w:r>
    </w:p>
    <w:p w14:paraId="392AEA10" w14:textId="77777777" w:rsidR="00FB468C" w:rsidRDefault="00FB468C" w:rsidP="00FB468C">
      <w:pPr>
        <w:jc w:val="both"/>
        <w:rPr>
          <w:i/>
          <w:iCs/>
        </w:rPr>
      </w:pPr>
    </w:p>
    <w:p w14:paraId="4E1652DA" w14:textId="610B098B" w:rsidR="00FB468C" w:rsidRPr="00FB468C" w:rsidRDefault="00FB468C" w:rsidP="00FB468C">
      <w:pPr>
        <w:jc w:val="both"/>
        <w:rPr>
          <w:i/>
          <w:iCs/>
        </w:rPr>
      </w:pPr>
      <w:r w:rsidRPr="00FB468C">
        <w:rPr>
          <w:i/>
          <w:iCs/>
        </w:rPr>
        <w:t>d) de kosten die rechtstreeks verband houden met het vervoer van</w:t>
      </w:r>
      <w:r>
        <w:rPr>
          <w:i/>
          <w:iCs/>
        </w:rPr>
        <w:t xml:space="preserve"> </w:t>
      </w:r>
      <w:r w:rsidRPr="00FB468C">
        <w:rPr>
          <w:i/>
          <w:iCs/>
        </w:rPr>
        <w:t>werknemers met een handicap naar de plaats van arbeid, en de</w:t>
      </w:r>
      <w:r>
        <w:rPr>
          <w:i/>
          <w:iCs/>
        </w:rPr>
        <w:t xml:space="preserve"> </w:t>
      </w:r>
      <w:r w:rsidRPr="00FB468C">
        <w:rPr>
          <w:i/>
          <w:iCs/>
        </w:rPr>
        <w:t>kosten voor werkgerelateerde activiteiten;</w:t>
      </w:r>
    </w:p>
    <w:p w14:paraId="5E9253A6" w14:textId="77777777" w:rsidR="00FB468C" w:rsidRDefault="00FB468C" w:rsidP="00FB468C">
      <w:pPr>
        <w:jc w:val="both"/>
        <w:rPr>
          <w:i/>
          <w:iCs/>
        </w:rPr>
      </w:pPr>
    </w:p>
    <w:p w14:paraId="37E3D5B9" w14:textId="164BE343" w:rsidR="00FB468C" w:rsidRPr="00FB468C" w:rsidRDefault="00FB468C" w:rsidP="00FB468C">
      <w:pPr>
        <w:jc w:val="both"/>
        <w:rPr>
          <w:i/>
          <w:iCs/>
        </w:rPr>
      </w:pPr>
      <w:r w:rsidRPr="00FB468C">
        <w:rPr>
          <w:i/>
          <w:iCs/>
        </w:rPr>
        <w:t>e) de loonkosten voor de uren die een werknemer met een handicap</w:t>
      </w:r>
      <w:r>
        <w:rPr>
          <w:i/>
          <w:iCs/>
        </w:rPr>
        <w:t xml:space="preserve"> </w:t>
      </w:r>
      <w:r w:rsidRPr="00FB468C">
        <w:rPr>
          <w:i/>
          <w:iCs/>
        </w:rPr>
        <w:t>besteedt aan rehabilitatie;</w:t>
      </w:r>
    </w:p>
    <w:p w14:paraId="4719F3C7" w14:textId="77777777" w:rsidR="00FB468C" w:rsidRDefault="00FB468C" w:rsidP="00FB468C">
      <w:pPr>
        <w:jc w:val="both"/>
        <w:rPr>
          <w:i/>
          <w:iCs/>
        </w:rPr>
      </w:pPr>
    </w:p>
    <w:p w14:paraId="7D75C942" w14:textId="0C5229B1" w:rsidR="00F8174D" w:rsidRPr="007E4301" w:rsidRDefault="00FB468C" w:rsidP="00FB468C">
      <w:pPr>
        <w:jc w:val="both"/>
        <w:rPr>
          <w:i/>
          <w:iCs/>
        </w:rPr>
      </w:pPr>
      <w:r w:rsidRPr="00FB468C">
        <w:rPr>
          <w:i/>
          <w:iCs/>
        </w:rPr>
        <w:lastRenderedPageBreak/>
        <w:t>f) wanneer de begunstigde onderneming een sociale werkvoorziening</w:t>
      </w:r>
      <w:r>
        <w:rPr>
          <w:i/>
          <w:iCs/>
        </w:rPr>
        <w:t xml:space="preserve"> </w:t>
      </w:r>
      <w:r w:rsidRPr="00FB468C">
        <w:rPr>
          <w:i/>
          <w:iCs/>
        </w:rPr>
        <w:t>biedt: de kosten voor de bouw, installatie of modernisering van de</w:t>
      </w:r>
      <w:r>
        <w:rPr>
          <w:i/>
          <w:iCs/>
        </w:rPr>
        <w:t xml:space="preserve"> </w:t>
      </w:r>
      <w:r w:rsidRPr="00FB468C">
        <w:rPr>
          <w:i/>
          <w:iCs/>
        </w:rPr>
        <w:t>productie-eenheden van de betrokken onderneming, alsmede alle</w:t>
      </w:r>
      <w:r>
        <w:rPr>
          <w:i/>
          <w:iCs/>
        </w:rPr>
        <w:t xml:space="preserve"> </w:t>
      </w:r>
      <w:r w:rsidRPr="00FB468C">
        <w:rPr>
          <w:i/>
          <w:iCs/>
        </w:rPr>
        <w:t>kosten voor de administratie en het vervoer, mits die kosten rechtstreeks uit de tewerkstelling van werknemers met een handicap</w:t>
      </w:r>
      <w:r>
        <w:rPr>
          <w:i/>
          <w:iCs/>
        </w:rPr>
        <w:t xml:space="preserve"> </w:t>
      </w:r>
      <w:r w:rsidRPr="00FB468C">
        <w:rPr>
          <w:i/>
          <w:iCs/>
        </w:rPr>
        <w:t>voortvloeien.</w:t>
      </w:r>
    </w:p>
    <w:p w14:paraId="04413917" w14:textId="30060252" w:rsidR="007E4301" w:rsidRDefault="00FB468C" w:rsidP="003006FE">
      <w:pPr>
        <w:jc w:val="both"/>
        <w:rPr>
          <w:b/>
          <w:bCs/>
          <w:i/>
          <w:iCs/>
          <w:u w:val="single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BFC8E4" wp14:editId="7193CBF1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5234940" cy="1981200"/>
                <wp:effectExtent l="0" t="0" r="22860" b="19050"/>
                <wp:wrapTopAndBottom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EAC1" w14:textId="1028A0EF" w:rsidR="00F8174D" w:rsidRPr="002A62AB" w:rsidRDefault="00F8174D" w:rsidP="00F817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waarom de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door u opgevoerde kosten voldoen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aan artikel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FB468C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, lid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658B8AB" w14:textId="77777777" w:rsidR="00F8174D" w:rsidRDefault="00F8174D" w:rsidP="00F8174D"/>
                          <w:p w14:paraId="54B147B2" w14:textId="77777777" w:rsidR="00F8174D" w:rsidRDefault="00F8174D" w:rsidP="00F8174D"/>
                          <w:p w14:paraId="30184DC2" w14:textId="77777777" w:rsidR="00F8174D" w:rsidRDefault="00F8174D" w:rsidP="00F8174D"/>
                          <w:p w14:paraId="2F6BDA01" w14:textId="77777777" w:rsidR="00F8174D" w:rsidRDefault="00F8174D" w:rsidP="00F8174D"/>
                          <w:p w14:paraId="579719A0" w14:textId="77777777" w:rsidR="00F8174D" w:rsidRDefault="00F8174D" w:rsidP="00F8174D"/>
                          <w:p w14:paraId="5ABEF0FB" w14:textId="77777777" w:rsidR="00F8174D" w:rsidRDefault="00F8174D" w:rsidP="00F8174D"/>
                          <w:p w14:paraId="6A2FAF90" w14:textId="77777777" w:rsidR="00F8174D" w:rsidRDefault="00F8174D" w:rsidP="00F8174D"/>
                          <w:p w14:paraId="426F141C" w14:textId="77777777" w:rsidR="00F8174D" w:rsidRDefault="00F8174D" w:rsidP="00F8174D"/>
                          <w:p w14:paraId="3A63461F" w14:textId="77777777" w:rsidR="00F8174D" w:rsidRDefault="00F8174D" w:rsidP="00F8174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FC8E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19.85pt;width:412.2pt;height:156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">
                <v:textbox>
                  <w:txbxContent>
                    <w:p w14:paraId="2AB6EAC1" w14:textId="1028A0EF" w:rsidR="00F8174D" w:rsidRPr="002A62AB" w:rsidRDefault="00F8174D" w:rsidP="00F8174D">
                      <w:pPr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waarom de </w:t>
                      </w:r>
                      <w:r>
                        <w:rPr>
                          <w:b/>
                          <w:bCs/>
                        </w:rPr>
                        <w:t xml:space="preserve">door u opgevoerde kosten voldoen </w:t>
                      </w:r>
                      <w:r w:rsidRPr="002A62AB">
                        <w:rPr>
                          <w:b/>
                          <w:bCs/>
                        </w:rPr>
                        <w:t xml:space="preserve">aan artikel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="00FB468C">
                        <w:rPr>
                          <w:b/>
                          <w:bCs/>
                        </w:rPr>
                        <w:t>4</w:t>
                      </w:r>
                      <w:r w:rsidRPr="002A62AB">
                        <w:rPr>
                          <w:b/>
                          <w:bCs/>
                        </w:rPr>
                        <w:t xml:space="preserve">, lid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2A62AB">
                        <w:rPr>
                          <w:b/>
                          <w:bCs/>
                        </w:rPr>
                        <w:t>:</w:t>
                      </w:r>
                    </w:p>
                    <w:p w14:paraId="4658B8AB" w14:textId="77777777" w:rsidR="00F8174D" w:rsidRDefault="00F8174D" w:rsidP="00F8174D"/>
                    <w:p w14:paraId="54B147B2" w14:textId="77777777" w:rsidR="00F8174D" w:rsidRDefault="00F8174D" w:rsidP="00F8174D"/>
                    <w:p w14:paraId="30184DC2" w14:textId="77777777" w:rsidR="00F8174D" w:rsidRDefault="00F8174D" w:rsidP="00F8174D"/>
                    <w:p w14:paraId="2F6BDA01" w14:textId="77777777" w:rsidR="00F8174D" w:rsidRDefault="00F8174D" w:rsidP="00F8174D"/>
                    <w:p w14:paraId="579719A0" w14:textId="77777777" w:rsidR="00F8174D" w:rsidRDefault="00F8174D" w:rsidP="00F8174D"/>
                    <w:p w14:paraId="5ABEF0FB" w14:textId="77777777" w:rsidR="00F8174D" w:rsidRDefault="00F8174D" w:rsidP="00F8174D"/>
                    <w:p w14:paraId="6A2FAF90" w14:textId="77777777" w:rsidR="00F8174D" w:rsidRDefault="00F8174D" w:rsidP="00F8174D"/>
                    <w:p w14:paraId="426F141C" w14:textId="77777777" w:rsidR="00F8174D" w:rsidRDefault="00F8174D" w:rsidP="00F8174D"/>
                    <w:p w14:paraId="3A63461F" w14:textId="77777777" w:rsidR="00F8174D" w:rsidRDefault="00F8174D" w:rsidP="00F8174D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00DA4F0" w14:textId="77777777" w:rsidR="00FB468C" w:rsidRDefault="00FB468C" w:rsidP="003006FE">
      <w:pPr>
        <w:jc w:val="both"/>
        <w:rPr>
          <w:b/>
          <w:bCs/>
          <w:i/>
          <w:iCs/>
          <w:u w:val="single"/>
        </w:rPr>
      </w:pPr>
    </w:p>
    <w:p w14:paraId="4DCE51F2" w14:textId="77777777" w:rsidR="00FB468C" w:rsidRDefault="00FB468C" w:rsidP="003006FE">
      <w:pPr>
        <w:jc w:val="both"/>
        <w:rPr>
          <w:b/>
          <w:bCs/>
          <w:i/>
          <w:iCs/>
          <w:u w:val="single"/>
        </w:rPr>
      </w:pPr>
    </w:p>
    <w:p w14:paraId="1E6D8D04" w14:textId="467D3E5D" w:rsidR="003006FE" w:rsidRDefault="003006FE" w:rsidP="003006FE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FB468C">
        <w:rPr>
          <w:b/>
          <w:bCs/>
          <w:i/>
          <w:iCs/>
          <w:u w:val="single"/>
        </w:rPr>
        <w:t>4</w:t>
      </w:r>
      <w:r w:rsidRPr="00326FA1">
        <w:rPr>
          <w:b/>
          <w:bCs/>
          <w:i/>
          <w:iCs/>
          <w:u w:val="single"/>
        </w:rPr>
        <w:t>, lid 3:</w:t>
      </w:r>
    </w:p>
    <w:p w14:paraId="76FB1123" w14:textId="31FE18FD" w:rsidR="007E4301" w:rsidRDefault="00FB468C" w:rsidP="00ED1999">
      <w:pPr>
        <w:rPr>
          <w:i/>
          <w:iCs/>
        </w:rPr>
      </w:pPr>
      <w:r w:rsidRPr="00FB468C">
        <w:rPr>
          <w:i/>
          <w:iCs/>
        </w:rPr>
        <w:t>De steunintensiteit bedraagt ten hoogste 100% van de in aanmerking komende kosten.</w:t>
      </w:r>
    </w:p>
    <w:p w14:paraId="1773011B" w14:textId="77777777" w:rsidR="00FB468C" w:rsidRDefault="00FB468C" w:rsidP="00ED1999"/>
    <w:p w14:paraId="1A34D61C" w14:textId="71C39369" w:rsidR="00ED1999" w:rsidRDefault="00ED1999" w:rsidP="00ED1999">
      <w:r>
        <w:t>Ter kennisname, geen toelichting nodig.</w:t>
      </w:r>
    </w:p>
    <w:p w14:paraId="4F80C5E6" w14:textId="73F8115C" w:rsidR="00ED1999" w:rsidRDefault="00ED1999" w:rsidP="005A73BD">
      <w:pPr>
        <w:jc w:val="both"/>
        <w:rPr>
          <w:b/>
          <w:bCs/>
          <w:i/>
          <w:iCs/>
          <w:u w:val="single"/>
        </w:rPr>
      </w:pPr>
    </w:p>
    <w:p w14:paraId="0EBEDDAD" w14:textId="77777777" w:rsidR="00ED1999" w:rsidRDefault="00ED1999" w:rsidP="005A73BD">
      <w:pPr>
        <w:jc w:val="both"/>
        <w:rPr>
          <w:b/>
          <w:bCs/>
          <w:i/>
          <w:iCs/>
          <w:u w:val="single"/>
        </w:rPr>
      </w:pPr>
    </w:p>
    <w:p w14:paraId="298EC3B3" w14:textId="4B4AF503" w:rsidR="00ED1999" w:rsidRPr="00ED1999" w:rsidRDefault="00ED1999" w:rsidP="00ED1999">
      <w:pPr>
        <w:spacing w:line="280" w:lineRule="atLeast"/>
        <w:rPr>
          <w:b/>
          <w:bCs/>
          <w:i/>
          <w:iCs/>
          <w:u w:val="single"/>
        </w:rPr>
      </w:pPr>
    </w:p>
    <w:sectPr w:rsidR="00ED1999" w:rsidRPr="00ED1999" w:rsidSect="00C7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3438" w14:textId="77777777" w:rsidR="00102CAF" w:rsidRDefault="00102CAF" w:rsidP="00DD409F">
      <w:pPr>
        <w:spacing w:line="240" w:lineRule="auto"/>
      </w:pPr>
      <w:r>
        <w:separator/>
      </w:r>
    </w:p>
  </w:endnote>
  <w:endnote w:type="continuationSeparator" w:id="0">
    <w:p w14:paraId="56A29F86" w14:textId="77777777" w:rsidR="00102CAF" w:rsidRDefault="00102CAF" w:rsidP="00DD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A470" w14:textId="77777777" w:rsidR="00EB3089" w:rsidRDefault="00EB30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E520" w14:textId="33FEC7F8" w:rsidR="007156E4" w:rsidRDefault="007156E4" w:rsidP="007156E4">
    <w:pPr>
      <w:pStyle w:val="Voettekst"/>
      <w:jc w:val="both"/>
      <w:rPr>
        <w:rFonts w:asciiTheme="minorHAnsi" w:hAnsiTheme="minorHAnsi" w:cstheme="minorHAnsi"/>
        <w:b/>
        <w:bCs/>
        <w:color w:val="004A9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A0DE75" wp14:editId="2DC9758C">
          <wp:simplePos x="0" y="0"/>
          <wp:positionH relativeFrom="column">
            <wp:posOffset>4211955</wp:posOffset>
          </wp:positionH>
          <wp:positionV relativeFrom="paragraph">
            <wp:posOffset>-44450</wp:posOffset>
          </wp:positionV>
          <wp:extent cx="2313940" cy="414020"/>
          <wp:effectExtent l="0" t="0" r="0" b="5080"/>
          <wp:wrapThrough wrapText="bothSides">
            <wp:wrapPolygon edited="0">
              <wp:start x="0" y="0"/>
              <wp:lineTo x="0" y="20871"/>
              <wp:lineTo x="5690" y="20871"/>
              <wp:lineTo x="6935" y="20871"/>
              <wp:lineTo x="16182" y="16896"/>
              <wp:lineTo x="16182" y="15902"/>
              <wp:lineTo x="19383" y="6957"/>
              <wp:lineTo x="18850" y="2982"/>
              <wp:lineTo x="5690" y="0"/>
              <wp:lineTo x="0" y="0"/>
            </wp:wrapPolygon>
          </wp:wrapThrough>
          <wp:docPr id="3" name="Afbeelding 3" descr="Europees Logo met tekst medegefinancierd door de Europese Un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Europees Logo met tekst medegefinancierd door de Europese Un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color w:val="004A99"/>
      </w:rPr>
      <w:t xml:space="preserve">Programma </w:t>
    </w:r>
    <w:r w:rsidR="00BE39E2">
      <w:rPr>
        <w:rFonts w:asciiTheme="minorHAnsi" w:hAnsiTheme="minorHAnsi" w:cstheme="minorHAnsi"/>
        <w:b/>
        <w:bCs/>
        <w:color w:val="004A99"/>
      </w:rPr>
      <w:t>JTF</w:t>
    </w:r>
    <w:r>
      <w:rPr>
        <w:rFonts w:asciiTheme="minorHAnsi" w:hAnsiTheme="minorHAnsi" w:cstheme="minorHAnsi"/>
        <w:b/>
        <w:bCs/>
        <w:color w:val="004A99"/>
      </w:rPr>
      <w:t xml:space="preserve"> 2021-2027</w:t>
    </w:r>
  </w:p>
  <w:p w14:paraId="1BD40E36" w14:textId="77777777" w:rsidR="00EB3089" w:rsidRDefault="00EB308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8583" w14:textId="77777777" w:rsidR="00EB3089" w:rsidRDefault="00EB30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8D51" w14:textId="77777777" w:rsidR="00102CAF" w:rsidRPr="00571B71" w:rsidRDefault="00BE39E2" w:rsidP="00571B71">
      <w:pPr>
        <w:spacing w:line="240" w:lineRule="auto"/>
        <w:rPr>
          <w:sz w:val="14"/>
        </w:rPr>
      </w:pPr>
      <w:r>
        <w:rPr>
          <w:sz w:val="14"/>
        </w:rPr>
        <w:pict w14:anchorId="122F5AA2">
          <v:rect id="_x0000_i1025" style="width:453.6pt;height:1pt" o:hralign="center" o:hrstd="t" o:hrnoshade="t" o:hr="t" fillcolor="black [3213]" stroked="f"/>
        </w:pict>
      </w:r>
    </w:p>
  </w:footnote>
  <w:footnote w:type="continuationSeparator" w:id="0">
    <w:p w14:paraId="7347C7CD" w14:textId="77777777" w:rsidR="00102CAF" w:rsidRPr="00571B71" w:rsidRDefault="00102CAF" w:rsidP="00DD409F">
      <w:pPr>
        <w:spacing w:line="240" w:lineRule="auto"/>
        <w:rPr>
          <w:sz w:val="14"/>
        </w:rPr>
      </w:pPr>
      <w:r w:rsidRPr="00571B71">
        <w:rPr>
          <w:sz w:val="14"/>
        </w:rPr>
        <w:continuationSeparator/>
      </w:r>
    </w:p>
  </w:footnote>
  <w:footnote w:type="continuationNotice" w:id="1">
    <w:p w14:paraId="6F31F187" w14:textId="77777777" w:rsidR="00102CAF" w:rsidRPr="00571B71" w:rsidRDefault="00102CAF" w:rsidP="00AC7021">
      <w:pPr>
        <w:spacing w:line="240" w:lineRule="auto"/>
        <w:ind w:left="284" w:hanging="284"/>
        <w:rPr>
          <w:rFonts w:cs="Arial"/>
          <w:sz w:val="14"/>
          <w:szCs w:val="14"/>
        </w:rPr>
      </w:pPr>
    </w:p>
  </w:footnote>
  <w:footnote w:id="2">
    <w:p w14:paraId="4224E242" w14:textId="55DB795D" w:rsidR="00F37531" w:rsidRDefault="00F37531">
      <w:pPr>
        <w:pStyle w:val="Voetnoottekst"/>
      </w:pPr>
      <w:r>
        <w:rPr>
          <w:rStyle w:val="Voetnootmarkering"/>
        </w:rPr>
        <w:footnoteRef/>
      </w:r>
      <w:r>
        <w:t xml:space="preserve"> D</w:t>
      </w:r>
      <w:r w:rsidRPr="000A03AF">
        <w:t xml:space="preserve">e AGVV </w:t>
      </w:r>
      <w:r>
        <w:t xml:space="preserve">zal in 2022 </w:t>
      </w:r>
      <w:r w:rsidRPr="000A03AF">
        <w:t>worden gewijzigd</w:t>
      </w:r>
      <w:r>
        <w:t xml:space="preserve">. Het kan daardoor zijn </w:t>
      </w:r>
      <w:r w:rsidRPr="000A03AF">
        <w:t>dat deze checklist wijzigt.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4B4B" w14:textId="77777777" w:rsidR="00EB3089" w:rsidRDefault="00EB30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9E2F" w14:textId="77777777" w:rsidR="00EB3089" w:rsidRDefault="00EB308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4EC3" w14:textId="77777777" w:rsidR="00EB3089" w:rsidRDefault="00EB30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87628">
    <w:abstractNumId w:val="7"/>
  </w:num>
  <w:num w:numId="2" w16cid:durableId="1260142521">
    <w:abstractNumId w:val="3"/>
  </w:num>
  <w:num w:numId="3" w16cid:durableId="808782746">
    <w:abstractNumId w:val="11"/>
  </w:num>
  <w:num w:numId="4" w16cid:durableId="1812553855">
    <w:abstractNumId w:val="6"/>
  </w:num>
  <w:num w:numId="5" w16cid:durableId="1726298870">
    <w:abstractNumId w:val="0"/>
  </w:num>
  <w:num w:numId="6" w16cid:durableId="1669093862">
    <w:abstractNumId w:val="10"/>
  </w:num>
  <w:num w:numId="7" w16cid:durableId="1622301828">
    <w:abstractNumId w:val="1"/>
  </w:num>
  <w:num w:numId="8" w16cid:durableId="1631475024">
    <w:abstractNumId w:val="8"/>
  </w:num>
  <w:num w:numId="9" w16cid:durableId="565531353">
    <w:abstractNumId w:val="5"/>
  </w:num>
  <w:num w:numId="10" w16cid:durableId="158539742">
    <w:abstractNumId w:val="6"/>
  </w:num>
  <w:num w:numId="11" w16cid:durableId="1026952059">
    <w:abstractNumId w:val="6"/>
  </w:num>
  <w:num w:numId="12" w16cid:durableId="2055617663">
    <w:abstractNumId w:val="2"/>
  </w:num>
  <w:num w:numId="13" w16cid:durableId="1543665433">
    <w:abstractNumId w:val="4"/>
  </w:num>
  <w:num w:numId="14" w16cid:durableId="76439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67586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AF"/>
    <w:rsid w:val="00021666"/>
    <w:rsid w:val="000373D9"/>
    <w:rsid w:val="00072673"/>
    <w:rsid w:val="000D1C37"/>
    <w:rsid w:val="000D3E45"/>
    <w:rsid w:val="000F3550"/>
    <w:rsid w:val="00102CAF"/>
    <w:rsid w:val="00102D36"/>
    <w:rsid w:val="00110A65"/>
    <w:rsid w:val="00114B25"/>
    <w:rsid w:val="001248A8"/>
    <w:rsid w:val="00147844"/>
    <w:rsid w:val="00157BCE"/>
    <w:rsid w:val="00185309"/>
    <w:rsid w:val="001955D0"/>
    <w:rsid w:val="00197612"/>
    <w:rsid w:val="001B5673"/>
    <w:rsid w:val="001B5BF7"/>
    <w:rsid w:val="001C517A"/>
    <w:rsid w:val="001D03DE"/>
    <w:rsid w:val="00201945"/>
    <w:rsid w:val="00211907"/>
    <w:rsid w:val="00267E3F"/>
    <w:rsid w:val="0028560D"/>
    <w:rsid w:val="002A1800"/>
    <w:rsid w:val="002A40B7"/>
    <w:rsid w:val="002A62AB"/>
    <w:rsid w:val="002C0F9A"/>
    <w:rsid w:val="002D53F5"/>
    <w:rsid w:val="002D7EE3"/>
    <w:rsid w:val="002F2904"/>
    <w:rsid w:val="003006FE"/>
    <w:rsid w:val="00304109"/>
    <w:rsid w:val="003242A0"/>
    <w:rsid w:val="00326FA1"/>
    <w:rsid w:val="003408E8"/>
    <w:rsid w:val="00343FA7"/>
    <w:rsid w:val="0034652F"/>
    <w:rsid w:val="003812AF"/>
    <w:rsid w:val="003849F9"/>
    <w:rsid w:val="003950D3"/>
    <w:rsid w:val="003D6486"/>
    <w:rsid w:val="004138C8"/>
    <w:rsid w:val="00414E29"/>
    <w:rsid w:val="0042793D"/>
    <w:rsid w:val="00447DEC"/>
    <w:rsid w:val="00452EBF"/>
    <w:rsid w:val="00454CF1"/>
    <w:rsid w:val="00455B0E"/>
    <w:rsid w:val="004622C9"/>
    <w:rsid w:val="00465D20"/>
    <w:rsid w:val="0047090C"/>
    <w:rsid w:val="00495FA1"/>
    <w:rsid w:val="004C76F8"/>
    <w:rsid w:val="004D0AB4"/>
    <w:rsid w:val="004D55F1"/>
    <w:rsid w:val="004D7111"/>
    <w:rsid w:val="00524790"/>
    <w:rsid w:val="005471E0"/>
    <w:rsid w:val="00556EF5"/>
    <w:rsid w:val="00557C5B"/>
    <w:rsid w:val="00571B15"/>
    <w:rsid w:val="00571B71"/>
    <w:rsid w:val="005831C5"/>
    <w:rsid w:val="005A0EE6"/>
    <w:rsid w:val="005A73BD"/>
    <w:rsid w:val="005C1E2B"/>
    <w:rsid w:val="005D4A60"/>
    <w:rsid w:val="005E6B57"/>
    <w:rsid w:val="005F34FE"/>
    <w:rsid w:val="005F60F6"/>
    <w:rsid w:val="00615E39"/>
    <w:rsid w:val="00621815"/>
    <w:rsid w:val="00622124"/>
    <w:rsid w:val="00627D64"/>
    <w:rsid w:val="00630F0B"/>
    <w:rsid w:val="00650DB0"/>
    <w:rsid w:val="006571CE"/>
    <w:rsid w:val="00685E27"/>
    <w:rsid w:val="006A53D1"/>
    <w:rsid w:val="006D3559"/>
    <w:rsid w:val="006F05CC"/>
    <w:rsid w:val="006F631B"/>
    <w:rsid w:val="006F6F4B"/>
    <w:rsid w:val="007045B8"/>
    <w:rsid w:val="007156E4"/>
    <w:rsid w:val="0075030E"/>
    <w:rsid w:val="007840F7"/>
    <w:rsid w:val="007C4344"/>
    <w:rsid w:val="007E4301"/>
    <w:rsid w:val="007F3ECE"/>
    <w:rsid w:val="007F5D2B"/>
    <w:rsid w:val="00821B86"/>
    <w:rsid w:val="00822991"/>
    <w:rsid w:val="00834F47"/>
    <w:rsid w:val="008418FE"/>
    <w:rsid w:val="00877CD3"/>
    <w:rsid w:val="00881667"/>
    <w:rsid w:val="008858B5"/>
    <w:rsid w:val="00893CDE"/>
    <w:rsid w:val="008C4B99"/>
    <w:rsid w:val="008E68F2"/>
    <w:rsid w:val="00912F32"/>
    <w:rsid w:val="009226F1"/>
    <w:rsid w:val="00925438"/>
    <w:rsid w:val="0093269F"/>
    <w:rsid w:val="00941F21"/>
    <w:rsid w:val="009436D9"/>
    <w:rsid w:val="0098669E"/>
    <w:rsid w:val="00995CA7"/>
    <w:rsid w:val="00996F85"/>
    <w:rsid w:val="009A7A6D"/>
    <w:rsid w:val="009C31BE"/>
    <w:rsid w:val="009D5089"/>
    <w:rsid w:val="00A01C22"/>
    <w:rsid w:val="00A30351"/>
    <w:rsid w:val="00A76A29"/>
    <w:rsid w:val="00AC7021"/>
    <w:rsid w:val="00AD1F75"/>
    <w:rsid w:val="00AF6D7F"/>
    <w:rsid w:val="00B017C8"/>
    <w:rsid w:val="00B06DEE"/>
    <w:rsid w:val="00B1495E"/>
    <w:rsid w:val="00B216D8"/>
    <w:rsid w:val="00B51362"/>
    <w:rsid w:val="00B769B1"/>
    <w:rsid w:val="00B83C70"/>
    <w:rsid w:val="00BA3684"/>
    <w:rsid w:val="00BB0726"/>
    <w:rsid w:val="00BB6462"/>
    <w:rsid w:val="00BE1B48"/>
    <w:rsid w:val="00BE39E2"/>
    <w:rsid w:val="00BF2E34"/>
    <w:rsid w:val="00C344BC"/>
    <w:rsid w:val="00C376F7"/>
    <w:rsid w:val="00C47F95"/>
    <w:rsid w:val="00C62B9B"/>
    <w:rsid w:val="00C72E38"/>
    <w:rsid w:val="00C76D71"/>
    <w:rsid w:val="00C80912"/>
    <w:rsid w:val="00C93E9E"/>
    <w:rsid w:val="00CB4578"/>
    <w:rsid w:val="00CD1E0D"/>
    <w:rsid w:val="00D1166C"/>
    <w:rsid w:val="00D1255B"/>
    <w:rsid w:val="00D40777"/>
    <w:rsid w:val="00D50155"/>
    <w:rsid w:val="00D548EE"/>
    <w:rsid w:val="00D7141E"/>
    <w:rsid w:val="00D8134C"/>
    <w:rsid w:val="00D842D8"/>
    <w:rsid w:val="00D95557"/>
    <w:rsid w:val="00DA27F6"/>
    <w:rsid w:val="00DA6C3D"/>
    <w:rsid w:val="00DB5269"/>
    <w:rsid w:val="00DD409F"/>
    <w:rsid w:val="00DF290B"/>
    <w:rsid w:val="00E005DA"/>
    <w:rsid w:val="00E01953"/>
    <w:rsid w:val="00E01DCF"/>
    <w:rsid w:val="00E227AA"/>
    <w:rsid w:val="00E229CF"/>
    <w:rsid w:val="00E43808"/>
    <w:rsid w:val="00E47110"/>
    <w:rsid w:val="00E51BDE"/>
    <w:rsid w:val="00E7133A"/>
    <w:rsid w:val="00E7563F"/>
    <w:rsid w:val="00E817DA"/>
    <w:rsid w:val="00EB3089"/>
    <w:rsid w:val="00EC003B"/>
    <w:rsid w:val="00EC2A89"/>
    <w:rsid w:val="00ED1999"/>
    <w:rsid w:val="00ED1D74"/>
    <w:rsid w:val="00EE515E"/>
    <w:rsid w:val="00EF4900"/>
    <w:rsid w:val="00F13C3C"/>
    <w:rsid w:val="00F23A27"/>
    <w:rsid w:val="00F26463"/>
    <w:rsid w:val="00F37531"/>
    <w:rsid w:val="00F5399E"/>
    <w:rsid w:val="00F55147"/>
    <w:rsid w:val="00F600BE"/>
    <w:rsid w:val="00F635D2"/>
    <w:rsid w:val="00F8174D"/>
    <w:rsid w:val="00F82C28"/>
    <w:rsid w:val="00F9314C"/>
    <w:rsid w:val="00F953EF"/>
    <w:rsid w:val="00FA3B14"/>
    <w:rsid w:val="00FA4F00"/>
    <w:rsid w:val="00FB0384"/>
    <w:rsid w:val="00FB42F5"/>
    <w:rsid w:val="00FB468C"/>
    <w:rsid w:val="00FD3202"/>
    <w:rsid w:val="00FD48E7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58F310CA"/>
  <w15:chartTrackingRefBased/>
  <w15:docId w15:val="{DD59A4BF-3CAB-4448-99F0-93B2E59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4C76F8"/>
    <w:pPr>
      <w:spacing w:line="280" w:lineRule="exact"/>
      <w:ind w:left="0" w:firstLine="0"/>
    </w:p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eastAsiaTheme="majorEastAsia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eastAsiaTheme="majorEastAsia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Georgia" w:hAnsi="Georgia"/>
      <w:sz w:val="19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Georgia" w:hAnsi="Georgia"/>
      <w:sz w:val="19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F6D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rsid w:val="00FA3B1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77C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77CD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77CD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7C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7CD3"/>
    <w:rPr>
      <w:b/>
      <w:bCs/>
      <w:szCs w:val="20"/>
    </w:rPr>
  </w:style>
  <w:style w:type="paragraph" w:styleId="Revisie">
    <w:name w:val="Revision"/>
    <w:hidden/>
    <w:uiPriority w:val="99"/>
    <w:semiHidden/>
    <w:rsid w:val="0047090C"/>
    <w:pPr>
      <w:spacing w:line="240" w:lineRule="auto"/>
      <w:ind w:left="0" w:firstLine="0"/>
    </w:pPr>
  </w:style>
  <w:style w:type="character" w:styleId="Hyperlink">
    <w:name w:val="Hyperlink"/>
    <w:basedOn w:val="Standaardalinea-lettertype"/>
    <w:uiPriority w:val="99"/>
    <w:unhideWhenUsed/>
    <w:rsid w:val="00C47F9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212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2124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rsid w:val="00C76D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76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C76D7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76D7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ubtielebenadrukking">
    <w:name w:val="Subtle Emphasis"/>
    <w:basedOn w:val="Standaardalinea-lettertype"/>
    <w:uiPriority w:val="19"/>
    <w:rsid w:val="00C76D7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C76D71"/>
    <w:rPr>
      <w:i/>
      <w:iCs/>
    </w:rPr>
  </w:style>
  <w:style w:type="character" w:styleId="Intensievebenadrukking">
    <w:name w:val="Intense Emphasis"/>
    <w:basedOn w:val="Standaardalinea-lettertype"/>
    <w:uiPriority w:val="21"/>
    <w:rsid w:val="00C76D71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C76D7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C76D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D7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76D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D71"/>
    <w:rPr>
      <w:i/>
      <w:iCs/>
      <w:color w:val="4472C4" w:themeColor="accent1"/>
    </w:rPr>
  </w:style>
  <w:style w:type="character" w:styleId="Titelvanboek">
    <w:name w:val="Book Title"/>
    <w:basedOn w:val="Standaardalinea-lettertype"/>
    <w:uiPriority w:val="33"/>
    <w:rsid w:val="00C76D71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EB308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NL/TXT/PDF/?uri=CELEX:32014R0651&amp;from=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8DF4-E91E-4747-8AB9-5EF4C2D8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Gouw, Roeland</dc:creator>
  <cp:keywords/>
  <dc:description/>
  <cp:lastModifiedBy>Ingmar Voorhaar</cp:lastModifiedBy>
  <cp:revision>7</cp:revision>
  <cp:lastPrinted>2019-11-18T13:40:00Z</cp:lastPrinted>
  <dcterms:created xsi:type="dcterms:W3CDTF">2022-04-20T14:31:00Z</dcterms:created>
  <dcterms:modified xsi:type="dcterms:W3CDTF">2022-11-25T10:01:00Z</dcterms:modified>
</cp:coreProperties>
</file>